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  <w:r w:rsidRPr="004A7B8F">
        <w:rPr>
          <w:rFonts w:asciiTheme="majorBidi" w:eastAsia="Calibri" w:hAnsiTheme="majorBidi" w:cstheme="majorBidi"/>
          <w:b/>
          <w:bCs/>
          <w:noProof/>
          <w:sz w:val="26"/>
          <w:szCs w:val="26"/>
          <w:rtl/>
          <w:lang w:val="en-US"/>
        </w:rPr>
        <w:drawing>
          <wp:anchor distT="0" distB="0" distL="114300" distR="114300" simplePos="0" relativeHeight="251658240" behindDoc="1" locked="0" layoutInCell="1" allowOverlap="1" wp14:anchorId="099C4AEC" wp14:editId="4BF2E832">
            <wp:simplePos x="0" y="0"/>
            <wp:positionH relativeFrom="column">
              <wp:posOffset>230505</wp:posOffset>
            </wp:positionH>
            <wp:positionV relativeFrom="paragraph">
              <wp:posOffset>106680</wp:posOffset>
            </wp:positionV>
            <wp:extent cx="5819775" cy="6837045"/>
            <wp:effectExtent l="0" t="0" r="9525" b="1905"/>
            <wp:wrapNone/>
            <wp:docPr id="1" name="صورة 1" descr="j015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j01577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83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84432D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val="en-US"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  <w:r w:rsidRPr="004A7B8F">
        <w:rPr>
          <w:rFonts w:asciiTheme="majorBidi" w:eastAsia="Calibri" w:hAnsiTheme="majorBidi" w:cstheme="majorBidi"/>
          <w:b/>
          <w:bCs/>
          <w:noProof/>
          <w:sz w:val="26"/>
          <w:szCs w:val="26"/>
          <w:rtl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C2A34D" wp14:editId="05FF9259">
                <wp:simplePos x="0" y="0"/>
                <wp:positionH relativeFrom="column">
                  <wp:posOffset>676165</wp:posOffset>
                </wp:positionH>
                <wp:positionV relativeFrom="paragraph">
                  <wp:posOffset>100551</wp:posOffset>
                </wp:positionV>
                <wp:extent cx="5143500" cy="556591"/>
                <wp:effectExtent l="0" t="0" r="19050" b="15240"/>
                <wp:wrapNone/>
                <wp:docPr id="26" name="شريط إلى الأسف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56591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48A6" w:rsidRPr="005C7A1D" w:rsidRDefault="002C48A6" w:rsidP="009B601A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rtl/>
                                <w:lang w:bidi="ar-EG"/>
                              </w:rPr>
                            </w:pPr>
                            <w:r w:rsidRPr="005C7A1D">
                              <w:rPr>
                                <w:rFonts w:ascii="Elephant" w:hAnsi="Elephant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La gloire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شريط إلى الأسفل 26" o:spid="_x0000_s1026" type="#_x0000_t53" style="position:absolute;margin-left:53.25pt;margin-top:7.9pt;width:405pt;height:4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" fillcolor="window" strokecolor="windowText" strokeweight="1.5pt">
                <v:textbox>
                  <w:txbxContent>
                    <w:p w:rsidR="002C48A6" w:rsidRPr="005C7A1D" w:rsidRDefault="002C48A6" w:rsidP="009B601A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bCs/>
                          <w:i/>
                          <w:iCs/>
                          <w:sz w:val="56"/>
                          <w:szCs w:val="56"/>
                          <w:rtl/>
                          <w:lang w:bidi="ar-EG"/>
                        </w:rPr>
                      </w:pPr>
                      <w:r w:rsidRPr="005C7A1D">
                        <w:rPr>
                          <w:rFonts w:ascii="Elephant" w:hAnsi="Elephant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La gloire</w:t>
                      </w:r>
                    </w:p>
                  </w:txbxContent>
                </v:textbox>
              </v:shape>
            </w:pict>
          </mc:Fallback>
        </mc:AlternateContent>
      </w: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tabs>
          <w:tab w:val="left" w:pos="2944"/>
        </w:tabs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  <w:r w:rsidRPr="004A7B8F"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  <w:tab/>
      </w: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9B601A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lang w:bidi="ar-EG"/>
        </w:rPr>
      </w:pPr>
      <w:r w:rsidRPr="004A7B8F">
        <w:rPr>
          <w:rFonts w:asciiTheme="majorBidi" w:eastAsia="Calibri" w:hAnsiTheme="majorBidi" w:cstheme="majorBidi"/>
          <w:b/>
          <w:bCs/>
          <w:noProof/>
          <w:sz w:val="26"/>
          <w:szCs w:val="26"/>
          <w:rtl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E19D" wp14:editId="16383CAC">
                <wp:simplePos x="0" y="0"/>
                <wp:positionH relativeFrom="column">
                  <wp:posOffset>4511675</wp:posOffset>
                </wp:positionH>
                <wp:positionV relativeFrom="paragraph">
                  <wp:posOffset>90170</wp:posOffset>
                </wp:positionV>
                <wp:extent cx="1895475" cy="552450"/>
                <wp:effectExtent l="0" t="0" r="28575" b="19050"/>
                <wp:wrapNone/>
                <wp:docPr id="27" name="إطا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5245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48A6" w:rsidRPr="00BB038E" w:rsidRDefault="00B108B4" w:rsidP="009B601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bidi="he-IL"/>
                              </w:rPr>
                            </w:pPr>
                            <w:r>
                              <w:rPr>
                                <w:rFonts w:ascii="Courier New" w:hAnsi="Courier New" w:cs="Courier New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  <w:r w:rsidR="002C48A6" w:rsidRPr="00BB038E">
                              <w:rPr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rtl/>
                              </w:rPr>
                              <w:t xml:space="preserve"> ثانوي</w:t>
                            </w:r>
                          </w:p>
                          <w:p w:rsidR="002C48A6" w:rsidRPr="00604E2E" w:rsidRDefault="002C48A6" w:rsidP="005D2E2D">
                            <w:pPr>
                              <w:jc w:val="center"/>
                              <w:rPr>
                                <w:rFonts w:ascii="Courier New" w:hAnsi="Courier New" w:cs="Courier New"/>
                                <w:i/>
                                <w:iCs/>
                                <w:sz w:val="40"/>
                                <w:szCs w:val="40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إطار 27" o:spid="_x0000_s1027" style="position:absolute;margin-left:355.25pt;margin-top:7.1pt;width:149.2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9547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" adj="-11796480,,5400" path="m,l1895475,r,552450l,552450,,xm69056,69056r,414338l1826419,483394r,-414338l69056,69056xe" fillcolor="window" strokecolor="windowText" strokeweight="1.5pt">
                <v:stroke joinstyle="miter"/>
                <v:formulas/>
                <v:path o:connecttype="custom" o:connectlocs="0,0;1895475,0;1895475,552450;0,552450;0,0;69056,69056;69056,483394;1826419,483394;1826419,69056;69056,69056" o:connectangles="0,0,0,0,0,0,0,0,0,0" textboxrect="0,0,1895475,552450"/>
                <v:textbox>
                  <w:txbxContent>
                    <w:p w:rsidR="002C48A6" w:rsidRPr="00BB038E" w:rsidRDefault="00B108B4" w:rsidP="009B601A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sz w:val="40"/>
                          <w:szCs w:val="40"/>
                          <w:lang w:bidi="he-IL"/>
                        </w:rPr>
                      </w:pPr>
                      <w:r>
                        <w:rPr>
                          <w:rFonts w:ascii="Courier New" w:hAnsi="Courier New" w:cs="Courier New" w:hint="cs"/>
                          <w:b/>
                          <w:bCs/>
                          <w:i/>
                          <w:iCs/>
                          <w:sz w:val="40"/>
                          <w:szCs w:val="40"/>
                          <w:rtl/>
                        </w:rPr>
                        <w:t>1</w:t>
                      </w:r>
                      <w:bookmarkStart w:id="1" w:name="_GoBack"/>
                      <w:bookmarkEnd w:id="1"/>
                      <w:r w:rsidR="002C48A6" w:rsidRPr="00BB038E"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sz w:val="40"/>
                          <w:szCs w:val="40"/>
                          <w:rtl/>
                        </w:rPr>
                        <w:t xml:space="preserve"> ثانوي</w:t>
                      </w:r>
                    </w:p>
                    <w:p w:rsidR="002C48A6" w:rsidRPr="00604E2E" w:rsidRDefault="002C48A6" w:rsidP="005D2E2D">
                      <w:pPr>
                        <w:jc w:val="center"/>
                        <w:rPr>
                          <w:rFonts w:ascii="Courier New" w:hAnsi="Courier New" w:cs="Courier New"/>
                          <w:i/>
                          <w:iCs/>
                          <w:sz w:val="40"/>
                          <w:szCs w:val="40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6"/>
          <w:szCs w:val="26"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lang w:bidi="ar-EG"/>
        </w:rPr>
      </w:pPr>
    </w:p>
    <w:p w:rsidR="005D2E2D" w:rsidRPr="004A7B8F" w:rsidRDefault="005D2E2D" w:rsidP="005D2E2D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  <w:lang w:bidi="ar-EG"/>
        </w:rPr>
      </w:pPr>
      <w:r w:rsidRPr="004A7B8F">
        <w:rPr>
          <w:rFonts w:asciiTheme="majorBidi" w:eastAsia="Calibri" w:hAnsiTheme="majorBidi" w:cstheme="majorBid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DE5AC1" wp14:editId="324C51D1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5200650" cy="914400"/>
                <wp:effectExtent l="0" t="0" r="19050" b="19050"/>
                <wp:wrapNone/>
                <wp:docPr id="28" name="تمرير أفق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8A6" w:rsidRPr="003207FE" w:rsidRDefault="002C48A6" w:rsidP="005D2E2D">
                            <w:pPr>
                              <w:jc w:val="center"/>
                              <w:rPr>
                                <w:rFonts w:cs="Andalus"/>
                                <w:b/>
                                <w:bCs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207FE">
                              <w:rPr>
                                <w:rFonts w:cs="Andalus"/>
                                <w:b/>
                                <w:bCs/>
                                <w:color w:val="EEECE1" w:themeColor="background2"/>
                                <w:sz w:val="52"/>
                                <w:szCs w:val="5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هديه مجانية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prstTxWarp prst="textFadeLef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8" o:spid="_x0000_s1028" type="#_x0000_t98" style="position:absolute;margin-left:33.9pt;margin-top:7.9pt;width:409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" filled="f" strokecolor="windowText" strokeweight="2pt">
                <v:textbox>
                  <w:txbxContent>
                    <w:p w:rsidR="002C48A6" w:rsidRPr="003207FE" w:rsidRDefault="002C48A6" w:rsidP="005D2E2D">
                      <w:pPr>
                        <w:jc w:val="center"/>
                        <w:rPr>
                          <w:rFonts w:cs="Andalus"/>
                          <w:b/>
                          <w:bCs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207FE">
                        <w:rPr>
                          <w:rFonts w:cs="Andalus"/>
                          <w:b/>
                          <w:bCs/>
                          <w:color w:val="EEECE1" w:themeColor="background2"/>
                          <w:sz w:val="52"/>
                          <w:szCs w:val="5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هديه مجانية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5D2E2D" w:rsidRPr="004A7B8F" w:rsidRDefault="005D2E2D" w:rsidP="005D2E2D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5D2E2D" w:rsidP="005D2E2D">
      <w:pPr>
        <w:bidi w:val="0"/>
        <w:spacing w:line="240" w:lineRule="auto"/>
        <w:jc w:val="right"/>
        <w:rPr>
          <w:rFonts w:asciiTheme="majorBidi" w:eastAsia="Calibri" w:hAnsiTheme="majorBidi" w:cstheme="majorBidi"/>
          <w:b/>
          <w:bCs/>
          <w:sz w:val="26"/>
          <w:szCs w:val="26"/>
          <w:rtl/>
          <w:lang w:bidi="ar-EG"/>
        </w:rPr>
      </w:pPr>
    </w:p>
    <w:p w:rsidR="005D2E2D" w:rsidRPr="004A7B8F" w:rsidRDefault="006D6AF6" w:rsidP="005D2E2D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2pt;margin-top:19.8pt;width:416.25pt;height:44.25pt;z-index:-251656192" fillcolor="black">
            <v:fill r:id="rId10" o:title="20%" type="pattern"/>
            <v:stroke r:id="rId11" o:title=""/>
            <v:shadow on="t" opacity="52429f"/>
            <v:textpath style="font-family:&quot;Arial Black&quot;;font-size:32pt;font-style:italic;v-text-kern:t" trim="t" fitpath="t" string="Par monsieur: Hossam Eldin Ali Abou Elmaged."/>
          </v:shape>
        </w:pict>
      </w:r>
    </w:p>
    <w:p w:rsidR="005D2E2D" w:rsidRPr="004A7B8F" w:rsidRDefault="005D2E2D" w:rsidP="005D2E2D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960435" w:rsidRPr="004A7B8F" w:rsidRDefault="00960435" w:rsidP="005D2E2D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960435" w:rsidRPr="004A7B8F" w:rsidRDefault="00960435" w:rsidP="00960435">
      <w:pPr>
        <w:bidi w:val="0"/>
        <w:spacing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4A7B8F">
        <w:rPr>
          <w:rFonts w:asciiTheme="majorBidi" w:hAnsiTheme="majorBidi" w:cstheme="majorBid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7F24" wp14:editId="4979551B">
                <wp:simplePos x="0" y="0"/>
                <wp:positionH relativeFrom="column">
                  <wp:posOffset>145415</wp:posOffset>
                </wp:positionH>
                <wp:positionV relativeFrom="paragraph">
                  <wp:posOffset>51435</wp:posOffset>
                </wp:positionV>
                <wp:extent cx="6038850" cy="57150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8A6" w:rsidRPr="00960435" w:rsidRDefault="002C48A6" w:rsidP="000267DF">
                            <w:pPr>
                              <w:bidi w:val="0"/>
                              <w:spacing w:after="0" w:line="360" w:lineRule="auto"/>
                              <w:jc w:val="center"/>
                              <w:rPr>
                                <w:rFonts w:ascii="Wide Latin" w:hAnsi="Wide Latin"/>
                                <w:sz w:val="36"/>
                                <w:szCs w:val="36"/>
                                <w:lang w:val="en-US" w:bidi="ar-EG"/>
                              </w:rPr>
                            </w:pPr>
                            <w:r w:rsidRPr="00960435">
                              <w:rPr>
                                <w:rStyle w:val="a3"/>
                                <w:rFonts w:ascii="Wide Latin" w:hAnsi="Wide Latin"/>
                                <w:sz w:val="36"/>
                                <w:szCs w:val="36"/>
                              </w:rPr>
                              <w:t xml:space="preserve">Club </w:t>
                            </w:r>
                            <w:r>
                              <w:rPr>
                                <w:rStyle w:val="a3"/>
                                <w:rFonts w:ascii="Wide Latin" w:hAnsi="Wide Latin" w:hint="cs"/>
                                <w:sz w:val="36"/>
                                <w:szCs w:val="36"/>
                                <w:rtl/>
                              </w:rPr>
                              <w:t>@</w:t>
                            </w:r>
                            <w:r w:rsidRPr="00960435">
                              <w:rPr>
                                <w:rStyle w:val="a3"/>
                                <w:rFonts w:ascii="Wide Latin" w:hAnsi="Wide Latin"/>
                                <w:sz w:val="36"/>
                                <w:szCs w:val="36"/>
                              </w:rPr>
                              <w:t xml:space="preserve"> dos</w:t>
                            </w:r>
                            <w:r>
                              <w:rPr>
                                <w:rFonts w:ascii="Wide Latin" w:hAnsi="Wide Latin"/>
                                <w:sz w:val="36"/>
                                <w:szCs w:val="36"/>
                                <w:lang w:val="en-US" w:bidi="ar-EG"/>
                              </w:rPr>
                              <w:t xml:space="preserve"> 2015/2016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" o:spid="_x0000_s1029" style="position:absolute;margin-left:11.45pt;margin-top:4.05pt;width:475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" fillcolor="white [3201]" strokecolor="black [3200]" strokeweight="2pt">
                <v:textbox>
                  <w:txbxContent>
                    <w:p w:rsidR="002C48A6" w:rsidRPr="00960435" w:rsidRDefault="002C48A6" w:rsidP="000267DF">
                      <w:pPr>
                        <w:bidi w:val="0"/>
                        <w:spacing w:after="0" w:line="360" w:lineRule="auto"/>
                        <w:jc w:val="center"/>
                        <w:rPr>
                          <w:rFonts w:ascii="Wide Latin" w:hAnsi="Wide Latin"/>
                          <w:sz w:val="36"/>
                          <w:szCs w:val="36"/>
                          <w:lang w:val="en-US" w:bidi="ar-EG"/>
                        </w:rPr>
                      </w:pPr>
                      <w:r w:rsidRPr="00960435">
                        <w:rPr>
                          <w:rStyle w:val="a3"/>
                          <w:rFonts w:ascii="Wide Latin" w:hAnsi="Wide Latin"/>
                          <w:sz w:val="36"/>
                          <w:szCs w:val="36"/>
                        </w:rPr>
                        <w:t xml:space="preserve">Club </w:t>
                      </w:r>
                      <w:r>
                        <w:rPr>
                          <w:rStyle w:val="a3"/>
                          <w:rFonts w:ascii="Wide Latin" w:hAnsi="Wide Latin" w:hint="cs"/>
                          <w:sz w:val="36"/>
                          <w:szCs w:val="36"/>
                          <w:rtl/>
                        </w:rPr>
                        <w:t>@</w:t>
                      </w:r>
                      <w:r w:rsidRPr="00960435">
                        <w:rPr>
                          <w:rStyle w:val="a3"/>
                          <w:rFonts w:ascii="Wide Latin" w:hAnsi="Wide Latin"/>
                          <w:sz w:val="36"/>
                          <w:szCs w:val="36"/>
                        </w:rPr>
                        <w:t xml:space="preserve"> dos</w:t>
                      </w:r>
                      <w:r>
                        <w:rPr>
                          <w:rFonts w:ascii="Wide Latin" w:hAnsi="Wide Latin"/>
                          <w:sz w:val="36"/>
                          <w:szCs w:val="36"/>
                          <w:lang w:val="en-US" w:bidi="ar-EG"/>
                        </w:rPr>
                        <w:t xml:space="preserve"> 2015/2016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68E" w:rsidRPr="004A7B8F" w:rsidRDefault="008C268E" w:rsidP="008C075A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p w:rsidR="00960435" w:rsidRDefault="00960435" w:rsidP="00960435">
      <w:pPr>
        <w:bidi w:val="0"/>
        <w:rPr>
          <w:rFonts w:asciiTheme="majorBidi" w:hAnsiTheme="majorBidi" w:cstheme="majorBidi"/>
          <w:b/>
          <w:bCs/>
          <w:sz w:val="26"/>
          <w:szCs w:val="26"/>
        </w:rPr>
      </w:pPr>
    </w:p>
    <w:p w:rsidR="00A5477B" w:rsidRPr="006318ED" w:rsidRDefault="00A5477B" w:rsidP="006318ED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i/>
          <w:iCs/>
          <w:sz w:val="20"/>
          <w:szCs w:val="20"/>
          <w:u w:val="single"/>
        </w:rPr>
      </w:pPr>
      <w:r w:rsidRPr="006318ED">
        <w:rPr>
          <w:rFonts w:ascii="Wide Latin" w:hAnsi="Wide Latin" w:cstheme="majorBidi"/>
          <w:b/>
          <w:bCs/>
          <w:i/>
          <w:iCs/>
          <w:sz w:val="20"/>
          <w:szCs w:val="20"/>
          <w:u w:val="single"/>
        </w:rPr>
        <w:lastRenderedPageBreak/>
        <w:t>A) Qu'est-ce qu'on peut dire dans les situations suivantes ?</w:t>
      </w:r>
    </w:p>
    <w:p w:rsidR="006C7DA7" w:rsidRPr="001D17E2" w:rsidRDefault="006C7DA7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ami : "Qui est-ce ?" ; il dit :</w:t>
      </w:r>
    </w:p>
    <w:p w:rsidR="006C7DA7" w:rsidRPr="006C7DA7" w:rsidRDefault="006C7DA7" w:rsidP="006C7DA7">
      <w:pPr>
        <w:pStyle w:val="a5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C7DA7">
        <w:rPr>
          <w:rFonts w:asciiTheme="majorBidi" w:hAnsiTheme="majorBidi" w:cstheme="majorBidi"/>
          <w:sz w:val="26"/>
          <w:szCs w:val="26"/>
        </w:rPr>
        <w:t>C'est un globe terrestre.</w:t>
      </w:r>
    </w:p>
    <w:p w:rsidR="006C7DA7" w:rsidRPr="006C7DA7" w:rsidRDefault="006C7DA7" w:rsidP="006C7DA7">
      <w:pPr>
        <w:pStyle w:val="a5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C7DA7">
        <w:rPr>
          <w:rFonts w:asciiTheme="majorBidi" w:hAnsiTheme="majorBidi" w:cstheme="majorBidi"/>
          <w:sz w:val="26"/>
          <w:szCs w:val="26"/>
        </w:rPr>
        <w:t>C'est le professeur de musique.</w:t>
      </w:r>
    </w:p>
    <w:p w:rsidR="006C7DA7" w:rsidRPr="006C7DA7" w:rsidRDefault="006C7DA7" w:rsidP="006C7DA7">
      <w:pPr>
        <w:pStyle w:val="a5"/>
        <w:numPr>
          <w:ilvl w:val="0"/>
          <w:numId w:val="16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C7DA7">
        <w:rPr>
          <w:rFonts w:asciiTheme="majorBidi" w:hAnsiTheme="majorBidi" w:cstheme="majorBidi"/>
          <w:sz w:val="26"/>
          <w:szCs w:val="26"/>
        </w:rPr>
        <w:t>J'ai une carte de France.</w:t>
      </w:r>
    </w:p>
    <w:p w:rsidR="006C7DA7" w:rsidRPr="001D17E2" w:rsidRDefault="006C7DA7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Ton ami te demande :"Qu'est-ce qu'il n'y a pas dans ta classe ?" ; tu dis : </w:t>
      </w:r>
    </w:p>
    <w:p w:rsidR="006C7DA7" w:rsidRPr="006C7DA7" w:rsidRDefault="006C7DA7" w:rsidP="006C7DA7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C7DA7">
        <w:rPr>
          <w:rFonts w:asciiTheme="majorBidi" w:hAnsiTheme="majorBidi" w:cstheme="majorBidi"/>
          <w:sz w:val="26"/>
          <w:szCs w:val="26"/>
        </w:rPr>
        <w:t xml:space="preserve"> - Il y a un ordinateur.</w:t>
      </w:r>
      <w:r w:rsidRPr="006C7DA7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-</w:t>
      </w:r>
      <w:r w:rsidRPr="006C7DA7">
        <w:rPr>
          <w:rFonts w:asciiTheme="majorBidi" w:hAnsiTheme="majorBidi" w:cstheme="majorBidi"/>
          <w:sz w:val="26"/>
          <w:szCs w:val="26"/>
        </w:rPr>
        <w:t xml:space="preserve"> C'est un tableau.</w:t>
      </w:r>
      <w:r>
        <w:rPr>
          <w:rFonts w:asciiTheme="majorBidi" w:hAnsiTheme="majorBidi" w:cstheme="majorBidi"/>
          <w:sz w:val="26"/>
          <w:szCs w:val="26"/>
        </w:rPr>
        <w:t xml:space="preserve">                  -</w:t>
      </w:r>
      <w:r w:rsidRPr="006C7DA7">
        <w:rPr>
          <w:rFonts w:asciiTheme="majorBidi" w:hAnsiTheme="majorBidi" w:cstheme="majorBidi"/>
          <w:sz w:val="26"/>
          <w:szCs w:val="26"/>
        </w:rPr>
        <w:t xml:space="preserve"> Il n'y a pas de TNI.</w:t>
      </w:r>
    </w:p>
    <w:p w:rsidR="006C7DA7" w:rsidRPr="001D17E2" w:rsidRDefault="006C7DA7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frère te demande le nombre de tes professeurs ; tu dis :</w:t>
      </w:r>
    </w:p>
    <w:p w:rsidR="006C7DA7" w:rsidRPr="006C7DA7" w:rsidRDefault="006C7DA7" w:rsidP="006C7DA7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C7DA7">
        <w:rPr>
          <w:rFonts w:asciiTheme="majorBidi" w:hAnsiTheme="majorBidi" w:cstheme="majorBidi"/>
          <w:sz w:val="26"/>
          <w:szCs w:val="26"/>
        </w:rPr>
        <w:t xml:space="preserve"> - J'ai cinq professeurs.</w:t>
      </w:r>
      <w:r w:rsidRPr="006C7DA7">
        <w:rPr>
          <w:rFonts w:asciiTheme="majorBidi" w:hAnsiTheme="majorBidi" w:cstheme="majorBidi"/>
          <w:sz w:val="26"/>
          <w:szCs w:val="26"/>
        </w:rPr>
        <w:tab/>
        <w:t>- Mes professeurs sont sympas.    - Le projeteur de maths est absent.</w:t>
      </w:r>
    </w:p>
    <w:p w:rsidR="00DA2183" w:rsidRPr="001D17E2" w:rsidRDefault="00DA2183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ton jour préféré ; tu dis :</w:t>
      </w:r>
    </w:p>
    <w:p w:rsidR="00DA2183" w:rsidRPr="00DA2183" w:rsidRDefault="00DA2183" w:rsidP="00DA218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DA2183">
        <w:rPr>
          <w:rFonts w:asciiTheme="majorBidi" w:hAnsiTheme="majorBidi" w:cstheme="majorBidi"/>
          <w:sz w:val="26"/>
          <w:szCs w:val="26"/>
        </w:rPr>
        <w:t xml:space="preserve"> - J'aime beaucoup le vendredi.</w:t>
      </w:r>
      <w:r w:rsidRPr="00DA2183">
        <w:rPr>
          <w:rFonts w:asciiTheme="majorBidi" w:hAnsiTheme="majorBidi" w:cstheme="majorBidi"/>
          <w:sz w:val="26"/>
          <w:szCs w:val="26"/>
        </w:rPr>
        <w:tab/>
        <w:t>- Je préfère le tennis.       - Il y a 7 jours dans la semaine.</w:t>
      </w:r>
    </w:p>
    <w:p w:rsidR="00DA2183" w:rsidRPr="001D17E2" w:rsidRDefault="00DA2183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: "L'atlas, c'est quoi ?" ; tu dis :</w:t>
      </w:r>
    </w:p>
    <w:p w:rsidR="00DA2183" w:rsidRPr="00DA2183" w:rsidRDefault="00DA2183" w:rsidP="00DA2183">
      <w:pPr>
        <w:pStyle w:val="a5"/>
        <w:numPr>
          <w:ilvl w:val="0"/>
          <w:numId w:val="18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DA2183">
        <w:rPr>
          <w:rFonts w:asciiTheme="majorBidi" w:hAnsiTheme="majorBidi" w:cstheme="majorBidi"/>
          <w:sz w:val="26"/>
          <w:szCs w:val="26"/>
        </w:rPr>
        <w:t>C'est un vélo.</w:t>
      </w:r>
    </w:p>
    <w:p w:rsidR="00DA2183" w:rsidRPr="00DA2183" w:rsidRDefault="00DA2183" w:rsidP="00DA2183">
      <w:pPr>
        <w:pStyle w:val="a5"/>
        <w:numPr>
          <w:ilvl w:val="0"/>
          <w:numId w:val="18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DA2183">
        <w:rPr>
          <w:rFonts w:asciiTheme="majorBidi" w:hAnsiTheme="majorBidi" w:cstheme="majorBidi"/>
          <w:sz w:val="26"/>
          <w:szCs w:val="26"/>
        </w:rPr>
        <w:t>C'est un emploi du temps.</w:t>
      </w:r>
    </w:p>
    <w:p w:rsidR="00DA2183" w:rsidRPr="00DA2183" w:rsidRDefault="00DA2183" w:rsidP="00DA2183">
      <w:pPr>
        <w:pStyle w:val="a5"/>
        <w:numPr>
          <w:ilvl w:val="0"/>
          <w:numId w:val="18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DA2183">
        <w:rPr>
          <w:rFonts w:asciiTheme="majorBidi" w:hAnsiTheme="majorBidi" w:cstheme="majorBidi"/>
          <w:sz w:val="26"/>
          <w:szCs w:val="26"/>
        </w:rPr>
        <w:t>C'est un livre avec des cartes.</w:t>
      </w:r>
    </w:p>
    <w:p w:rsidR="00DA2183" w:rsidRPr="001D17E2" w:rsidRDefault="00DA2183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Ton ami te demande de décrire ta classe ; tu dis : </w:t>
      </w:r>
    </w:p>
    <w:p w:rsidR="00DA2183" w:rsidRPr="00DA2183" w:rsidRDefault="00DA2183" w:rsidP="00DA218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DA2183">
        <w:rPr>
          <w:rFonts w:asciiTheme="majorBidi" w:hAnsiTheme="majorBidi" w:cstheme="majorBidi"/>
          <w:sz w:val="26"/>
          <w:szCs w:val="26"/>
        </w:rPr>
        <w:t>- Comment est ta classe ?             - Ma classe est grande.            -  J'aime la récréation.</w:t>
      </w:r>
    </w:p>
    <w:p w:rsidR="00016174" w:rsidRPr="001D17E2" w:rsidRDefault="00016174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: "Qu'est-ce que tu aimes au lycée ?" ; il dit :</w:t>
      </w:r>
    </w:p>
    <w:p w:rsidR="00016174" w:rsidRPr="00016174" w:rsidRDefault="00016174" w:rsidP="00016174">
      <w:pPr>
        <w:pStyle w:val="a5"/>
        <w:numPr>
          <w:ilvl w:val="0"/>
          <w:numId w:val="2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016174">
        <w:rPr>
          <w:rFonts w:asciiTheme="majorBidi" w:hAnsiTheme="majorBidi" w:cstheme="majorBidi"/>
          <w:sz w:val="26"/>
          <w:szCs w:val="26"/>
        </w:rPr>
        <w:t>J'aime beaucoup les gâteaux.</w:t>
      </w:r>
    </w:p>
    <w:p w:rsidR="00016174" w:rsidRPr="00016174" w:rsidRDefault="00016174" w:rsidP="00016174">
      <w:pPr>
        <w:pStyle w:val="a5"/>
        <w:numPr>
          <w:ilvl w:val="0"/>
          <w:numId w:val="2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016174">
        <w:rPr>
          <w:rFonts w:asciiTheme="majorBidi" w:hAnsiTheme="majorBidi" w:cstheme="majorBidi"/>
          <w:sz w:val="26"/>
          <w:szCs w:val="26"/>
        </w:rPr>
        <w:t>J'aime la cour de récréation.</w:t>
      </w:r>
    </w:p>
    <w:p w:rsidR="00016174" w:rsidRPr="00016174" w:rsidRDefault="00016174" w:rsidP="00016174">
      <w:pPr>
        <w:pStyle w:val="a5"/>
        <w:numPr>
          <w:ilvl w:val="0"/>
          <w:numId w:val="2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016174">
        <w:rPr>
          <w:rFonts w:asciiTheme="majorBidi" w:hAnsiTheme="majorBidi" w:cstheme="majorBidi"/>
          <w:sz w:val="26"/>
          <w:szCs w:val="26"/>
        </w:rPr>
        <w:t>Je n'aime pas le lycée.</w:t>
      </w:r>
    </w:p>
    <w:p w:rsidR="00016174" w:rsidRPr="001D17E2" w:rsidRDefault="00016174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:"Le CDI, qu'est-ce que c'est ?" ; il dit :</w:t>
      </w:r>
    </w:p>
    <w:p w:rsidR="00016174" w:rsidRPr="00016174" w:rsidRDefault="00016174" w:rsidP="00016174">
      <w:pPr>
        <w:pStyle w:val="a5"/>
        <w:numPr>
          <w:ilvl w:val="0"/>
          <w:numId w:val="2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016174">
        <w:rPr>
          <w:rFonts w:asciiTheme="majorBidi" w:hAnsiTheme="majorBidi" w:cstheme="majorBidi"/>
          <w:sz w:val="26"/>
          <w:szCs w:val="26"/>
        </w:rPr>
        <w:t>C'est un centre de documentation et d'information.</w:t>
      </w:r>
    </w:p>
    <w:p w:rsidR="00016174" w:rsidRPr="00016174" w:rsidRDefault="00016174" w:rsidP="00016174">
      <w:pPr>
        <w:pStyle w:val="a5"/>
        <w:numPr>
          <w:ilvl w:val="0"/>
          <w:numId w:val="2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016174">
        <w:rPr>
          <w:rFonts w:asciiTheme="majorBidi" w:hAnsiTheme="majorBidi" w:cstheme="majorBidi"/>
          <w:sz w:val="26"/>
          <w:szCs w:val="26"/>
        </w:rPr>
        <w:t>C'est un self-service.</w:t>
      </w:r>
    </w:p>
    <w:p w:rsidR="00016174" w:rsidRPr="00016174" w:rsidRDefault="00016174" w:rsidP="00016174">
      <w:pPr>
        <w:pStyle w:val="a5"/>
        <w:numPr>
          <w:ilvl w:val="0"/>
          <w:numId w:val="2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016174">
        <w:rPr>
          <w:rFonts w:asciiTheme="majorBidi" w:hAnsiTheme="majorBidi" w:cstheme="majorBidi"/>
          <w:sz w:val="26"/>
          <w:szCs w:val="26"/>
        </w:rPr>
        <w:t>C'est une récréation.</w:t>
      </w:r>
    </w:p>
    <w:p w:rsidR="00580E60" w:rsidRPr="001D17E2" w:rsidRDefault="00580E6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copain :"À quelle heure le 1er cours commence ?" ; il dit :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J'arrive à 7 heures.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II est huit heures.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À huit heures juste.</w:t>
      </w:r>
    </w:p>
    <w:p w:rsidR="00580E60" w:rsidRPr="001D17E2" w:rsidRDefault="00580E6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: "Qu'est-ce que tu n'aimes pas au lycée ?" ; tu dis :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J'aime le français.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Je déteste les maths.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L'anglais, c'est ma matière préférée.</w:t>
      </w:r>
    </w:p>
    <w:p w:rsidR="00580E60" w:rsidRPr="001D17E2" w:rsidRDefault="00580E6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ami le nombre de cours de français ; tu dis :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Combien de cours de français tu as par semaine ?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On a trois cours de français par semaine.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J'aime le cours de français.</w:t>
      </w:r>
    </w:p>
    <w:p w:rsidR="00580E60" w:rsidRPr="001D17E2" w:rsidRDefault="00580E6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ami son jour préféré ; il dit :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Quel jour tu préfères ?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Le jeudi est un jour.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J'aime le mercredi.</w:t>
      </w:r>
    </w:p>
    <w:p w:rsidR="00580E60" w:rsidRPr="001D17E2" w:rsidRDefault="00580E6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le nombre de cours ; tu dis :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Combien de cours tu as le mardi ?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J'ai cinq cours le mardi.</w:t>
      </w:r>
    </w:p>
    <w:p w:rsidR="00580E60" w:rsidRPr="00580E60" w:rsidRDefault="00580E60" w:rsidP="00580E60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80E60">
        <w:rPr>
          <w:rFonts w:asciiTheme="majorBidi" w:hAnsiTheme="majorBidi" w:cstheme="majorBidi"/>
          <w:sz w:val="26"/>
          <w:szCs w:val="26"/>
        </w:rPr>
        <w:t>Le mardi est un jour.</w:t>
      </w:r>
    </w:p>
    <w:p w:rsidR="0077445D" w:rsidRPr="001D17E2" w:rsidRDefault="0077445D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bookmarkStart w:id="0" w:name="bookmark0"/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:"Quelle matière tu préfères ? ; tu dis :</w:t>
      </w:r>
      <w:bookmarkEnd w:id="0"/>
    </w:p>
    <w:p w:rsidR="0077445D" w:rsidRDefault="0077445D" w:rsidP="0077445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7445D">
        <w:rPr>
          <w:rFonts w:asciiTheme="majorBidi" w:hAnsiTheme="majorBidi" w:cstheme="majorBidi"/>
          <w:sz w:val="26"/>
          <w:szCs w:val="26"/>
        </w:rPr>
        <w:t>J'aime les maths.</w:t>
      </w:r>
      <w:r w:rsidRPr="0077445D">
        <w:rPr>
          <w:rFonts w:asciiTheme="majorBidi" w:hAnsiTheme="majorBidi" w:cstheme="majorBidi"/>
          <w:sz w:val="26"/>
          <w:szCs w:val="26"/>
        </w:rPr>
        <w:tab/>
      </w:r>
    </w:p>
    <w:p w:rsidR="0077445D" w:rsidRPr="0077445D" w:rsidRDefault="0077445D" w:rsidP="0077445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Je fais du sport.</w:t>
      </w:r>
    </w:p>
    <w:p w:rsidR="0077445D" w:rsidRPr="0077445D" w:rsidRDefault="0077445D" w:rsidP="0077445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7445D">
        <w:rPr>
          <w:rFonts w:asciiTheme="majorBidi" w:hAnsiTheme="majorBidi" w:cstheme="majorBidi"/>
          <w:sz w:val="26"/>
          <w:szCs w:val="26"/>
        </w:rPr>
        <w:t>J'aime le lycée.</w:t>
      </w:r>
    </w:p>
    <w:p w:rsidR="0077445D" w:rsidRPr="001D17E2" w:rsidRDefault="0077445D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bookmarkStart w:id="1" w:name="bookmark1"/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l'heure du cours d'histoire le jeudi ; tu dis :</w:t>
      </w:r>
      <w:bookmarkEnd w:id="1"/>
    </w:p>
    <w:p w:rsidR="0077445D" w:rsidRPr="0077445D" w:rsidRDefault="0077445D" w:rsidP="0077445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7445D">
        <w:rPr>
          <w:rFonts w:asciiTheme="majorBidi" w:hAnsiTheme="majorBidi" w:cstheme="majorBidi"/>
          <w:sz w:val="26"/>
          <w:szCs w:val="26"/>
        </w:rPr>
        <w:lastRenderedPageBreak/>
        <w:t>Il est 7 heures.</w:t>
      </w:r>
    </w:p>
    <w:p w:rsidR="0077445D" w:rsidRPr="0077445D" w:rsidRDefault="0077445D" w:rsidP="0077445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7445D">
        <w:rPr>
          <w:rFonts w:asciiTheme="majorBidi" w:hAnsiTheme="majorBidi" w:cstheme="majorBidi"/>
          <w:sz w:val="26"/>
          <w:szCs w:val="26"/>
        </w:rPr>
        <w:t>À quelle heure tu as cours d'histoire, le jeudi ?</w:t>
      </w:r>
    </w:p>
    <w:p w:rsidR="0077445D" w:rsidRPr="0077445D" w:rsidRDefault="0077445D" w:rsidP="0077445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7445D">
        <w:rPr>
          <w:rFonts w:asciiTheme="majorBidi" w:hAnsiTheme="majorBidi" w:cstheme="majorBidi"/>
          <w:sz w:val="26"/>
          <w:szCs w:val="26"/>
        </w:rPr>
        <w:t>J'ai cours d'histoire à 8 heures, le jeudi.</w:t>
      </w:r>
    </w:p>
    <w:p w:rsidR="009B638D" w:rsidRPr="001D17E2" w:rsidRDefault="009B638D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camarade sa matière préférée ; il dit :</w:t>
      </w:r>
    </w:p>
    <w:p w:rsidR="009B638D" w:rsidRPr="009B638D" w:rsidRDefault="009B638D" w:rsidP="009B638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B638D">
        <w:rPr>
          <w:rFonts w:asciiTheme="majorBidi" w:hAnsiTheme="majorBidi" w:cstheme="majorBidi"/>
          <w:sz w:val="26"/>
          <w:szCs w:val="26"/>
        </w:rPr>
        <w:t>J'adore les arts plastiques</w:t>
      </w:r>
    </w:p>
    <w:p w:rsidR="009B638D" w:rsidRPr="009B638D" w:rsidRDefault="009B638D" w:rsidP="009B638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B638D">
        <w:rPr>
          <w:rFonts w:asciiTheme="majorBidi" w:hAnsiTheme="majorBidi" w:cstheme="majorBidi"/>
          <w:sz w:val="26"/>
          <w:szCs w:val="26"/>
        </w:rPr>
        <w:t>Quelle matière tu préfères ?</w:t>
      </w:r>
    </w:p>
    <w:p w:rsidR="009B638D" w:rsidRPr="009B638D" w:rsidRDefault="009B638D" w:rsidP="009B638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B638D">
        <w:rPr>
          <w:rFonts w:asciiTheme="majorBidi" w:hAnsiTheme="majorBidi" w:cstheme="majorBidi"/>
          <w:sz w:val="26"/>
          <w:szCs w:val="26"/>
        </w:rPr>
        <w:t>Mon frère préfère la géo.</w:t>
      </w:r>
    </w:p>
    <w:p w:rsidR="009B638D" w:rsidRPr="001D17E2" w:rsidRDefault="009B638D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camarade : "Combien de cours tu as le mardi ?" ; il dit :</w:t>
      </w:r>
    </w:p>
    <w:p w:rsidR="009B638D" w:rsidRPr="009B638D" w:rsidRDefault="009B638D" w:rsidP="009B638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B638D">
        <w:rPr>
          <w:rFonts w:asciiTheme="majorBidi" w:hAnsiTheme="majorBidi" w:cstheme="majorBidi"/>
          <w:sz w:val="26"/>
          <w:szCs w:val="26"/>
        </w:rPr>
        <w:t>Je n'aime pas le mardi.</w:t>
      </w:r>
    </w:p>
    <w:p w:rsidR="009B638D" w:rsidRDefault="009B638D" w:rsidP="009B638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J'ai </w:t>
      </w:r>
      <w:r w:rsidRPr="009B638D">
        <w:rPr>
          <w:rFonts w:asciiTheme="majorBidi" w:hAnsiTheme="majorBidi" w:cstheme="majorBidi"/>
          <w:sz w:val="26"/>
          <w:szCs w:val="26"/>
        </w:rPr>
        <w:t>6 cours.</w:t>
      </w:r>
      <w:r w:rsidRPr="009B638D">
        <w:rPr>
          <w:rFonts w:asciiTheme="majorBidi" w:hAnsiTheme="majorBidi" w:cstheme="majorBidi"/>
          <w:sz w:val="26"/>
          <w:szCs w:val="26"/>
        </w:rPr>
        <w:tab/>
      </w:r>
    </w:p>
    <w:p w:rsidR="009B638D" w:rsidRPr="009B638D" w:rsidRDefault="009B638D" w:rsidP="009B638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B638D">
        <w:rPr>
          <w:rFonts w:asciiTheme="majorBidi" w:hAnsiTheme="majorBidi" w:cstheme="majorBidi"/>
          <w:sz w:val="26"/>
          <w:szCs w:val="26"/>
        </w:rPr>
        <w:t>J'aime les cours d'EPS.</w:t>
      </w:r>
    </w:p>
    <w:p w:rsidR="009B638D" w:rsidRPr="001D17E2" w:rsidRDefault="009B638D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parles de ton lycée à ton ami français ; tu dis :</w:t>
      </w:r>
    </w:p>
    <w:p w:rsidR="009B638D" w:rsidRPr="009B638D" w:rsidRDefault="009B638D" w:rsidP="009B638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B638D">
        <w:rPr>
          <w:rFonts w:asciiTheme="majorBidi" w:hAnsiTheme="majorBidi" w:cstheme="majorBidi"/>
          <w:sz w:val="26"/>
          <w:szCs w:val="26"/>
        </w:rPr>
        <w:t>J'ai des copains sympa s au lycée.</w:t>
      </w:r>
    </w:p>
    <w:p w:rsidR="009B638D" w:rsidRPr="009B638D" w:rsidRDefault="009B638D" w:rsidP="009B638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B638D">
        <w:rPr>
          <w:rFonts w:asciiTheme="majorBidi" w:hAnsiTheme="majorBidi" w:cstheme="majorBidi"/>
          <w:sz w:val="26"/>
          <w:szCs w:val="26"/>
        </w:rPr>
        <w:t>Je vais au lycée à 7 heures 30.</w:t>
      </w:r>
    </w:p>
    <w:p w:rsidR="009B638D" w:rsidRPr="009B638D" w:rsidRDefault="009B638D" w:rsidP="009B638D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B638D">
        <w:rPr>
          <w:rFonts w:asciiTheme="majorBidi" w:hAnsiTheme="majorBidi" w:cstheme="majorBidi"/>
          <w:sz w:val="26"/>
          <w:szCs w:val="26"/>
        </w:rPr>
        <w:t>Dans mon lycée, il y a un terrain de tennis.</w:t>
      </w:r>
    </w:p>
    <w:p w:rsidR="00132A06" w:rsidRPr="001D17E2" w:rsidRDefault="00132A06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Tu demandes à un ami : "Qu'est-ce que c'est ? "; il dit : </w:t>
      </w:r>
    </w:p>
    <w:p w:rsidR="00132A06" w:rsidRPr="00132A06" w:rsidRDefault="00132A06" w:rsidP="00132A06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32A06">
        <w:rPr>
          <w:rFonts w:asciiTheme="majorBidi" w:hAnsiTheme="majorBidi" w:cstheme="majorBidi"/>
          <w:sz w:val="26"/>
          <w:szCs w:val="26"/>
        </w:rPr>
        <w:t>Elle est à moi.</w:t>
      </w:r>
      <w:r w:rsidRPr="00132A06">
        <w:rPr>
          <w:rFonts w:asciiTheme="majorBidi" w:hAnsiTheme="majorBidi" w:cstheme="majorBidi"/>
          <w:sz w:val="26"/>
          <w:szCs w:val="26"/>
        </w:rPr>
        <w:tab/>
      </w:r>
    </w:p>
    <w:p w:rsidR="00132A06" w:rsidRPr="00132A06" w:rsidRDefault="00132A06" w:rsidP="00132A06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32A06">
        <w:rPr>
          <w:rFonts w:asciiTheme="majorBidi" w:hAnsiTheme="majorBidi" w:cstheme="majorBidi"/>
          <w:sz w:val="26"/>
          <w:szCs w:val="26"/>
        </w:rPr>
        <w:t xml:space="preserve">C'est un dictionnaire. </w:t>
      </w:r>
    </w:p>
    <w:p w:rsidR="00132A06" w:rsidRPr="00132A06" w:rsidRDefault="00132A06" w:rsidP="00132A06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32A06">
        <w:rPr>
          <w:rFonts w:asciiTheme="majorBidi" w:hAnsiTheme="majorBidi" w:cstheme="majorBidi"/>
          <w:sz w:val="26"/>
          <w:szCs w:val="26"/>
        </w:rPr>
        <w:t>C'est mon copain Lucas.</w:t>
      </w:r>
    </w:p>
    <w:p w:rsidR="00132A06" w:rsidRPr="001D17E2" w:rsidRDefault="00132A06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français : "Qu'est-ce que tu as le lundi au lycée ? "; ii dit :</w:t>
      </w:r>
    </w:p>
    <w:p w:rsidR="00132A06" w:rsidRPr="00132A06" w:rsidRDefault="00132A06" w:rsidP="00132A06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32A06">
        <w:rPr>
          <w:rFonts w:asciiTheme="majorBidi" w:hAnsiTheme="majorBidi" w:cstheme="majorBidi"/>
          <w:sz w:val="26"/>
          <w:szCs w:val="26"/>
        </w:rPr>
        <w:t>J'ai 7 cours.</w:t>
      </w:r>
    </w:p>
    <w:p w:rsidR="00132A06" w:rsidRPr="00132A06" w:rsidRDefault="00132A06" w:rsidP="00132A06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32A06">
        <w:rPr>
          <w:rFonts w:asciiTheme="majorBidi" w:hAnsiTheme="majorBidi" w:cstheme="majorBidi"/>
          <w:sz w:val="26"/>
          <w:szCs w:val="26"/>
        </w:rPr>
        <w:t>Le lundi est le premier jour de la semaine.</w:t>
      </w:r>
    </w:p>
    <w:p w:rsidR="00132A06" w:rsidRPr="00132A06" w:rsidRDefault="00132A06" w:rsidP="00132A06">
      <w:pPr>
        <w:pStyle w:val="a5"/>
        <w:numPr>
          <w:ilvl w:val="0"/>
          <w:numId w:val="2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32A06">
        <w:rPr>
          <w:rFonts w:asciiTheme="majorBidi" w:hAnsiTheme="majorBidi" w:cstheme="majorBidi"/>
          <w:sz w:val="26"/>
          <w:szCs w:val="26"/>
        </w:rPr>
        <w:t>Je vais au lycée 5 jours par semaine.</w:t>
      </w:r>
    </w:p>
    <w:p w:rsidR="00566FC7" w:rsidRPr="001D17E2" w:rsidRDefault="00566FC7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Tu demandes à un ami : "Qu'est-ce qu'il y a dans ton sac ?"; il dit : </w:t>
      </w:r>
    </w:p>
    <w:p w:rsidR="00566FC7" w:rsidRPr="00566FC7" w:rsidRDefault="00566FC7" w:rsidP="00566FC7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66FC7">
        <w:rPr>
          <w:rFonts w:asciiTheme="majorBidi" w:hAnsiTheme="majorBidi" w:cstheme="majorBidi"/>
          <w:sz w:val="26"/>
          <w:szCs w:val="26"/>
        </w:rPr>
        <w:t xml:space="preserve"> - Il y a un gymnase et un self.      - Il y a une trousse.               - Je n 'ai pas mon sac.</w:t>
      </w:r>
    </w:p>
    <w:p w:rsidR="00566FC7" w:rsidRPr="001D17E2" w:rsidRDefault="00566FC7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Tu demandes à un ami de quoi tu as besoin pour lire une histoire ; il dit : </w:t>
      </w:r>
    </w:p>
    <w:p w:rsidR="00566FC7" w:rsidRPr="00566FC7" w:rsidRDefault="00566FC7" w:rsidP="00566FC7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566FC7">
        <w:rPr>
          <w:rFonts w:asciiTheme="majorBidi" w:hAnsiTheme="majorBidi" w:cstheme="majorBidi"/>
          <w:sz w:val="26"/>
          <w:szCs w:val="26"/>
        </w:rPr>
        <w:t xml:space="preserve">     - D'un CD.</w:t>
      </w:r>
      <w:r w:rsidRPr="00566FC7">
        <w:rPr>
          <w:rFonts w:asciiTheme="majorBidi" w:hAnsiTheme="majorBidi" w:cstheme="majorBidi"/>
          <w:sz w:val="26"/>
          <w:szCs w:val="26"/>
        </w:rPr>
        <w:tab/>
        <w:t>- D'un DVD.</w:t>
      </w:r>
      <w:r w:rsidRPr="00566FC7">
        <w:rPr>
          <w:rFonts w:asciiTheme="majorBidi" w:hAnsiTheme="majorBidi" w:cstheme="majorBidi"/>
          <w:sz w:val="26"/>
          <w:szCs w:val="26"/>
        </w:rPr>
        <w:tab/>
        <w:t xml:space="preserve">                         - D'un roman.</w:t>
      </w:r>
    </w:p>
    <w:p w:rsidR="00257592" w:rsidRPr="001D17E2" w:rsidRDefault="0025759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ne vas pas bien ; tu dis :</w:t>
      </w:r>
    </w:p>
    <w:p w:rsidR="00257592" w:rsidRPr="00257592" w:rsidRDefault="00257592" w:rsidP="0025759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257592">
        <w:rPr>
          <w:rFonts w:asciiTheme="majorBidi" w:hAnsiTheme="majorBidi" w:cstheme="majorBidi"/>
          <w:sz w:val="26"/>
          <w:szCs w:val="26"/>
        </w:rPr>
        <w:t xml:space="preserve"> - Qu'est-ce que c'est ?</w:t>
      </w:r>
      <w:r w:rsidRPr="00257592">
        <w:rPr>
          <w:rFonts w:asciiTheme="majorBidi" w:hAnsiTheme="majorBidi" w:cstheme="majorBidi"/>
          <w:sz w:val="26"/>
          <w:szCs w:val="26"/>
        </w:rPr>
        <w:tab/>
        <w:t>- C'est une partie du corps.         - J'ai mal à la jambe.</w:t>
      </w:r>
    </w:p>
    <w:p w:rsidR="00257592" w:rsidRPr="001D17E2" w:rsidRDefault="0025759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Tu décris ton ami à tes parents; tu dis : </w:t>
      </w:r>
    </w:p>
    <w:p w:rsidR="00257592" w:rsidRPr="00257592" w:rsidRDefault="00257592" w:rsidP="0025759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</w:t>
      </w:r>
      <w:r w:rsidRPr="00257592">
        <w:rPr>
          <w:rFonts w:asciiTheme="majorBidi" w:hAnsiTheme="majorBidi" w:cstheme="majorBidi"/>
          <w:sz w:val="26"/>
          <w:szCs w:val="26"/>
        </w:rPr>
        <w:t xml:space="preserve"> Il est mince et brun.</w:t>
      </w:r>
      <w:r w:rsidRPr="0025759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-</w:t>
      </w:r>
      <w:r w:rsidRPr="00257592">
        <w:rPr>
          <w:rFonts w:asciiTheme="majorBidi" w:hAnsiTheme="majorBidi" w:cstheme="majorBidi"/>
          <w:sz w:val="26"/>
          <w:szCs w:val="26"/>
        </w:rPr>
        <w:t xml:space="preserve"> C'est mon ami. </w:t>
      </w:r>
      <w:r>
        <w:rPr>
          <w:rFonts w:asciiTheme="majorBidi" w:hAnsiTheme="majorBidi" w:cstheme="majorBidi"/>
          <w:sz w:val="26"/>
          <w:szCs w:val="26"/>
        </w:rPr>
        <w:t xml:space="preserve">                     -</w:t>
      </w:r>
      <w:r w:rsidRPr="00257592">
        <w:rPr>
          <w:rFonts w:asciiTheme="majorBidi" w:hAnsiTheme="majorBidi" w:cstheme="majorBidi"/>
          <w:sz w:val="26"/>
          <w:szCs w:val="26"/>
        </w:rPr>
        <w:t xml:space="preserve"> Comment il est ?</w:t>
      </w:r>
    </w:p>
    <w:p w:rsidR="00257592" w:rsidRPr="001D17E2" w:rsidRDefault="0025759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Le professeur de SVT te demande : "Qu'est-ce qu'une main ?" ; tu dis : </w:t>
      </w:r>
    </w:p>
    <w:p w:rsidR="00257592" w:rsidRPr="00257592" w:rsidRDefault="00257592" w:rsidP="0025759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</w:t>
      </w:r>
      <w:r w:rsidRPr="00257592">
        <w:rPr>
          <w:rFonts w:asciiTheme="majorBidi" w:hAnsiTheme="majorBidi" w:cstheme="majorBidi"/>
          <w:sz w:val="26"/>
          <w:szCs w:val="26"/>
        </w:rPr>
        <w:t xml:space="preserve"> C'est une matière scolaire. </w:t>
      </w:r>
      <w:r>
        <w:rPr>
          <w:rFonts w:asciiTheme="majorBidi" w:hAnsiTheme="majorBidi" w:cstheme="majorBidi"/>
          <w:sz w:val="26"/>
          <w:szCs w:val="26"/>
        </w:rPr>
        <w:t xml:space="preserve">   -</w:t>
      </w:r>
      <w:r w:rsidRPr="00257592">
        <w:rPr>
          <w:rFonts w:asciiTheme="majorBidi" w:hAnsiTheme="majorBidi" w:cstheme="majorBidi"/>
          <w:sz w:val="26"/>
          <w:szCs w:val="26"/>
        </w:rPr>
        <w:t xml:space="preserve"> C'est une partie du corps</w:t>
      </w:r>
      <w:r>
        <w:rPr>
          <w:rFonts w:asciiTheme="majorBidi" w:hAnsiTheme="majorBidi" w:cstheme="majorBidi"/>
          <w:sz w:val="26"/>
          <w:szCs w:val="26"/>
        </w:rPr>
        <w:t>.            -</w:t>
      </w:r>
      <w:r w:rsidRPr="00257592">
        <w:rPr>
          <w:rFonts w:asciiTheme="majorBidi" w:hAnsiTheme="majorBidi" w:cstheme="majorBidi"/>
          <w:sz w:val="26"/>
          <w:szCs w:val="26"/>
        </w:rPr>
        <w:t xml:space="preserve"> C'est un objet de la classe.</w:t>
      </w:r>
    </w:p>
    <w:p w:rsidR="00192C68" w:rsidRPr="001D17E2" w:rsidRDefault="00192C68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professeur te demande quelle partie du corps on utilise pour parler ; tu dis :</w:t>
      </w:r>
    </w:p>
    <w:p w:rsidR="00192C68" w:rsidRPr="00192C68" w:rsidRDefault="00192C68" w:rsidP="00192C68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92C68">
        <w:rPr>
          <w:rFonts w:asciiTheme="majorBidi" w:hAnsiTheme="majorBidi" w:cstheme="majorBidi"/>
          <w:sz w:val="26"/>
          <w:szCs w:val="26"/>
        </w:rPr>
        <w:t xml:space="preserve">   - La langue.</w:t>
      </w:r>
      <w:r w:rsidRPr="00192C68">
        <w:rPr>
          <w:rFonts w:asciiTheme="majorBidi" w:hAnsiTheme="majorBidi" w:cstheme="majorBidi"/>
          <w:sz w:val="26"/>
          <w:szCs w:val="26"/>
        </w:rPr>
        <w:tab/>
        <w:t xml:space="preserve">            - Les oreilles.</w:t>
      </w:r>
      <w:r w:rsidRPr="00192C68">
        <w:rPr>
          <w:rFonts w:asciiTheme="majorBidi" w:hAnsiTheme="majorBidi" w:cstheme="majorBidi"/>
          <w:sz w:val="26"/>
          <w:szCs w:val="26"/>
        </w:rPr>
        <w:tab/>
        <w:t xml:space="preserve">                                - Le nez.</w:t>
      </w:r>
    </w:p>
    <w:p w:rsidR="001F2DF5" w:rsidRPr="001D17E2" w:rsidRDefault="001F2DF5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: "Qu'est-ce que c'est ?" ; il dit :</w:t>
      </w:r>
    </w:p>
    <w:p w:rsidR="001F2DF5" w:rsidRPr="001F2DF5" w:rsidRDefault="001F2DF5" w:rsidP="001F2DF5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F2DF5">
        <w:rPr>
          <w:rFonts w:asciiTheme="majorBidi" w:hAnsiTheme="majorBidi" w:cstheme="majorBidi"/>
          <w:sz w:val="26"/>
          <w:szCs w:val="26"/>
        </w:rPr>
        <w:t xml:space="preserve"> - C'est mon ami.</w:t>
      </w:r>
      <w:r w:rsidRPr="001F2DF5">
        <w:rPr>
          <w:rFonts w:asciiTheme="majorBidi" w:hAnsiTheme="majorBidi" w:cstheme="majorBidi"/>
          <w:sz w:val="26"/>
          <w:szCs w:val="26"/>
        </w:rPr>
        <w:tab/>
        <w:t>- C'est une horloge.                - J'ai un copain.</w:t>
      </w:r>
    </w:p>
    <w:p w:rsidR="001F2DF5" w:rsidRPr="001D17E2" w:rsidRDefault="001F2DF5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le sport préféré de ton grand-père ; tu dis :</w:t>
      </w:r>
    </w:p>
    <w:p w:rsidR="001F2DF5" w:rsidRPr="001F2DF5" w:rsidRDefault="001F2DF5" w:rsidP="001F2DF5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 </w:t>
      </w:r>
      <w:r w:rsidRPr="001F2DF5">
        <w:rPr>
          <w:rFonts w:asciiTheme="majorBidi" w:hAnsiTheme="majorBidi" w:cstheme="majorBidi"/>
          <w:sz w:val="26"/>
          <w:szCs w:val="26"/>
        </w:rPr>
        <w:t>Mon grand-père est sympa.</w:t>
      </w:r>
      <w:r w:rsidRPr="001F2DF5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-</w:t>
      </w:r>
      <w:r w:rsidRPr="001F2DF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Il aime le tennis.              - </w:t>
      </w:r>
      <w:r w:rsidRPr="001F2DF5">
        <w:rPr>
          <w:rFonts w:asciiTheme="majorBidi" w:hAnsiTheme="majorBidi" w:cstheme="majorBidi"/>
          <w:sz w:val="26"/>
          <w:szCs w:val="26"/>
        </w:rPr>
        <w:t>Il a des lunettes rouges.</w:t>
      </w:r>
    </w:p>
    <w:p w:rsidR="003737B0" w:rsidRPr="001D17E2" w:rsidRDefault="003737B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qui est le mari de ta tante ; tu dis :</w:t>
      </w:r>
    </w:p>
    <w:p w:rsidR="003737B0" w:rsidRPr="003737B0" w:rsidRDefault="003737B0" w:rsidP="00E71EB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71EB2">
        <w:rPr>
          <w:rFonts w:asciiTheme="majorBidi" w:hAnsiTheme="majorBidi" w:cstheme="majorBidi"/>
          <w:sz w:val="26"/>
          <w:szCs w:val="26"/>
        </w:rPr>
        <w:t xml:space="preserve"> -</w:t>
      </w:r>
      <w:r w:rsidRPr="003737B0">
        <w:rPr>
          <w:rFonts w:asciiTheme="majorBidi" w:hAnsiTheme="majorBidi" w:cstheme="majorBidi"/>
          <w:sz w:val="26"/>
          <w:szCs w:val="26"/>
        </w:rPr>
        <w:t xml:space="preserve"> C'est mon oncle.</w:t>
      </w:r>
      <w:r w:rsidRPr="003737B0">
        <w:rPr>
          <w:rFonts w:asciiTheme="majorBidi" w:hAnsiTheme="majorBidi" w:cstheme="majorBidi"/>
          <w:sz w:val="26"/>
          <w:szCs w:val="26"/>
        </w:rPr>
        <w:tab/>
      </w:r>
      <w:r w:rsidR="00E71EB2">
        <w:rPr>
          <w:rFonts w:asciiTheme="majorBidi" w:hAnsiTheme="majorBidi" w:cstheme="majorBidi"/>
          <w:sz w:val="26"/>
          <w:szCs w:val="26"/>
        </w:rPr>
        <w:t xml:space="preserve">            -</w:t>
      </w:r>
      <w:r w:rsidRPr="003737B0">
        <w:rPr>
          <w:rFonts w:asciiTheme="majorBidi" w:hAnsiTheme="majorBidi" w:cstheme="majorBidi"/>
          <w:sz w:val="26"/>
          <w:szCs w:val="26"/>
        </w:rPr>
        <w:t xml:space="preserve"> </w:t>
      </w:r>
      <w:r w:rsidR="00E71EB2">
        <w:rPr>
          <w:rFonts w:asciiTheme="majorBidi" w:hAnsiTheme="majorBidi" w:cstheme="majorBidi"/>
          <w:sz w:val="26"/>
          <w:szCs w:val="26"/>
        </w:rPr>
        <w:t xml:space="preserve">C'est mon père.                  - </w:t>
      </w:r>
      <w:r w:rsidRPr="003737B0">
        <w:rPr>
          <w:rFonts w:asciiTheme="majorBidi" w:hAnsiTheme="majorBidi" w:cstheme="majorBidi"/>
          <w:sz w:val="26"/>
          <w:szCs w:val="26"/>
        </w:rPr>
        <w:t>Voici ma tonte.</w:t>
      </w:r>
    </w:p>
    <w:p w:rsidR="003737B0" w:rsidRPr="001D17E2" w:rsidRDefault="003737B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le nombre de membres de ta famille ; tu dis :</w:t>
      </w:r>
    </w:p>
    <w:p w:rsidR="003737B0" w:rsidRPr="003737B0" w:rsidRDefault="003737B0" w:rsidP="003737B0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737B0">
        <w:rPr>
          <w:rFonts w:asciiTheme="majorBidi" w:hAnsiTheme="majorBidi" w:cstheme="majorBidi"/>
          <w:sz w:val="26"/>
          <w:szCs w:val="26"/>
        </w:rPr>
        <w:t xml:space="preserve"> - J'ai</w:t>
      </w:r>
      <w:r w:rsidR="00E71EB2">
        <w:rPr>
          <w:rFonts w:asciiTheme="majorBidi" w:hAnsiTheme="majorBidi" w:cstheme="majorBidi"/>
          <w:sz w:val="26"/>
          <w:szCs w:val="26"/>
        </w:rPr>
        <w:t xml:space="preserve"> une famille de cinq personnes.  -</w:t>
      </w:r>
      <w:r w:rsidRPr="003737B0">
        <w:rPr>
          <w:rFonts w:asciiTheme="majorBidi" w:hAnsiTheme="majorBidi" w:cstheme="majorBidi"/>
          <w:sz w:val="26"/>
          <w:szCs w:val="26"/>
        </w:rPr>
        <w:t xml:space="preserve"> </w:t>
      </w:r>
      <w:r w:rsidR="00E71EB2">
        <w:rPr>
          <w:rFonts w:asciiTheme="majorBidi" w:hAnsiTheme="majorBidi" w:cstheme="majorBidi"/>
          <w:sz w:val="26"/>
          <w:szCs w:val="26"/>
        </w:rPr>
        <w:t>J'ai une grande sœur.         -</w:t>
      </w:r>
      <w:r w:rsidRPr="003737B0">
        <w:rPr>
          <w:rFonts w:asciiTheme="majorBidi" w:hAnsiTheme="majorBidi" w:cstheme="majorBidi"/>
          <w:sz w:val="26"/>
          <w:szCs w:val="26"/>
        </w:rPr>
        <w:t xml:space="preserve"> Je n'ai pas de frères.</w:t>
      </w:r>
    </w:p>
    <w:p w:rsidR="003737B0" w:rsidRPr="001D17E2" w:rsidRDefault="003737B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bookmarkStart w:id="2" w:name="bookmark5"/>
      <w:r w:rsidRPr="001D17E2">
        <w:rPr>
          <w:rFonts w:asciiTheme="majorBidi" w:hAnsiTheme="majorBidi" w:cstheme="majorBidi"/>
          <w:b/>
          <w:bCs/>
          <w:sz w:val="26"/>
          <w:szCs w:val="26"/>
        </w:rPr>
        <w:t>Tu présentes ta famille à un ami ; tu dis :</w:t>
      </w:r>
      <w:bookmarkEnd w:id="2"/>
    </w:p>
    <w:p w:rsidR="003737B0" w:rsidRPr="003737B0" w:rsidRDefault="00E71EB2" w:rsidP="00E71EB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- </w:t>
      </w:r>
      <w:r w:rsidR="003737B0" w:rsidRPr="003737B0">
        <w:rPr>
          <w:rFonts w:asciiTheme="majorBidi" w:hAnsiTheme="majorBidi" w:cstheme="majorBidi"/>
          <w:sz w:val="26"/>
          <w:szCs w:val="26"/>
        </w:rPr>
        <w:t>Qui est-ce ?</w:t>
      </w:r>
      <w:r w:rsidR="003737B0" w:rsidRPr="003737B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-</w:t>
      </w:r>
      <w:r w:rsidR="003737B0" w:rsidRPr="003737B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C'est mon frère.                  - </w:t>
      </w:r>
      <w:r w:rsidR="003737B0" w:rsidRPr="003737B0">
        <w:rPr>
          <w:rFonts w:asciiTheme="majorBidi" w:hAnsiTheme="majorBidi" w:cstheme="majorBidi"/>
          <w:sz w:val="26"/>
          <w:szCs w:val="26"/>
        </w:rPr>
        <w:t>Voici ma famille.</w:t>
      </w:r>
    </w:p>
    <w:p w:rsidR="003737B0" w:rsidRPr="001D17E2" w:rsidRDefault="003737B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bookmarkStart w:id="3" w:name="bookmark6"/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: "Tu as des frères?"; tu dis :</w:t>
      </w:r>
      <w:bookmarkEnd w:id="3"/>
    </w:p>
    <w:p w:rsidR="003737B0" w:rsidRPr="003737B0" w:rsidRDefault="00E71EB2" w:rsidP="00E71EB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</w:t>
      </w:r>
      <w:r w:rsidR="003737B0" w:rsidRPr="003737B0">
        <w:rPr>
          <w:rFonts w:asciiTheme="majorBidi" w:hAnsiTheme="majorBidi" w:cstheme="majorBidi"/>
          <w:sz w:val="26"/>
          <w:szCs w:val="26"/>
        </w:rPr>
        <w:t xml:space="preserve"> Oui, j'ai un frère.</w:t>
      </w:r>
      <w:r w:rsidR="003737B0" w:rsidRPr="003737B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-</w:t>
      </w:r>
      <w:r w:rsidR="003737B0" w:rsidRPr="003737B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Mon père a deux frères.               - </w:t>
      </w:r>
      <w:r w:rsidR="003737B0" w:rsidRPr="003737B0">
        <w:rPr>
          <w:rFonts w:asciiTheme="majorBidi" w:hAnsiTheme="majorBidi" w:cstheme="majorBidi"/>
          <w:sz w:val="26"/>
          <w:szCs w:val="26"/>
        </w:rPr>
        <w:t>C'est mon frère.</w:t>
      </w:r>
    </w:p>
    <w:p w:rsidR="003737B0" w:rsidRPr="001D17E2" w:rsidRDefault="003737B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bookmarkStart w:id="4" w:name="bookmark7"/>
      <w:r w:rsidRPr="001D17E2">
        <w:rPr>
          <w:rFonts w:asciiTheme="majorBidi" w:hAnsiTheme="majorBidi" w:cstheme="majorBidi"/>
          <w:b/>
          <w:bCs/>
          <w:sz w:val="26"/>
          <w:szCs w:val="26"/>
        </w:rPr>
        <w:t>Un ami te demande :"le cousin, c'est qui ?" ; tu dis :</w:t>
      </w:r>
      <w:bookmarkEnd w:id="4"/>
    </w:p>
    <w:p w:rsidR="003737B0" w:rsidRPr="003737B0" w:rsidRDefault="00E71EB2" w:rsidP="00E71EB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-</w:t>
      </w:r>
      <w:r w:rsidR="003737B0" w:rsidRPr="003737B0">
        <w:rPr>
          <w:rFonts w:asciiTheme="majorBidi" w:hAnsiTheme="majorBidi" w:cstheme="majorBidi"/>
          <w:sz w:val="26"/>
          <w:szCs w:val="26"/>
        </w:rPr>
        <w:t xml:space="preserve"> C'est le père du père.</w:t>
      </w:r>
      <w:r w:rsidR="003737B0" w:rsidRPr="003737B0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-</w:t>
      </w:r>
      <w:r w:rsidR="003737B0" w:rsidRPr="003737B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C'est le frère de la mère.          - </w:t>
      </w:r>
      <w:r w:rsidR="003737B0" w:rsidRPr="003737B0">
        <w:rPr>
          <w:rFonts w:asciiTheme="majorBidi" w:hAnsiTheme="majorBidi" w:cstheme="majorBidi"/>
          <w:sz w:val="26"/>
          <w:szCs w:val="26"/>
        </w:rPr>
        <w:t>C'est le fils de l'oncle.</w:t>
      </w:r>
    </w:p>
    <w:p w:rsidR="003A6E81" w:rsidRPr="001D17E2" w:rsidRDefault="003A6E81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ami comment est sa grand-mère ; il dit :</w:t>
      </w:r>
    </w:p>
    <w:p w:rsidR="003A6E81" w:rsidRPr="003A6E81" w:rsidRDefault="003A6E81" w:rsidP="003A6E81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A6E81">
        <w:rPr>
          <w:rFonts w:asciiTheme="majorBidi" w:hAnsiTheme="majorBidi" w:cstheme="majorBidi"/>
          <w:sz w:val="26"/>
          <w:szCs w:val="26"/>
        </w:rPr>
        <w:lastRenderedPageBreak/>
        <w:t xml:space="preserve"> - C'est ma grand-mère.</w:t>
      </w:r>
      <w:r w:rsidRPr="003A6E81">
        <w:rPr>
          <w:rFonts w:asciiTheme="majorBidi" w:hAnsiTheme="majorBidi" w:cstheme="majorBidi"/>
          <w:sz w:val="26"/>
          <w:szCs w:val="26"/>
        </w:rPr>
        <w:tab/>
        <w:t>- Elle est grande et mince.       - J'aime ma grand-mère.</w:t>
      </w:r>
    </w:p>
    <w:p w:rsidR="003A6E81" w:rsidRPr="001D17E2" w:rsidRDefault="003A6E81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Ta mère te demande : "Qu'est-ce que ta sœur fait dans sa chambre ?" ; tu dis : </w:t>
      </w:r>
    </w:p>
    <w:p w:rsidR="003A6E81" w:rsidRPr="003A6E81" w:rsidRDefault="003A6E81" w:rsidP="003A6E81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A6E81">
        <w:rPr>
          <w:rFonts w:asciiTheme="majorBidi" w:hAnsiTheme="majorBidi" w:cstheme="majorBidi"/>
          <w:sz w:val="26"/>
          <w:szCs w:val="26"/>
        </w:rPr>
        <w:t xml:space="preserve"> - Elle joue à la poupée.</w:t>
      </w:r>
      <w:r w:rsidRPr="003A6E81">
        <w:rPr>
          <w:rFonts w:asciiTheme="majorBidi" w:hAnsiTheme="majorBidi" w:cstheme="majorBidi"/>
          <w:sz w:val="26"/>
          <w:szCs w:val="26"/>
        </w:rPr>
        <w:tab/>
        <w:t>- C'est ma sœur.</w:t>
      </w:r>
      <w:r w:rsidRPr="003A6E81">
        <w:rPr>
          <w:rFonts w:asciiTheme="majorBidi" w:hAnsiTheme="majorBidi" w:cstheme="majorBidi"/>
          <w:sz w:val="26"/>
          <w:szCs w:val="26"/>
        </w:rPr>
        <w:tab/>
        <w:t>- Je fais un bracelet.</w:t>
      </w:r>
    </w:p>
    <w:p w:rsidR="003A6E81" w:rsidRPr="001D17E2" w:rsidRDefault="003A6E81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ami de décrire son père ; il dit :</w:t>
      </w:r>
    </w:p>
    <w:p w:rsidR="003A6E81" w:rsidRPr="003A6E81" w:rsidRDefault="003A6E81" w:rsidP="003A6E81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A6E81">
        <w:rPr>
          <w:rFonts w:asciiTheme="majorBidi" w:hAnsiTheme="majorBidi" w:cstheme="majorBidi"/>
          <w:sz w:val="26"/>
          <w:szCs w:val="26"/>
        </w:rPr>
        <w:t xml:space="preserve"> - Comment est ton père ?</w:t>
      </w:r>
      <w:r w:rsidRPr="003A6E81">
        <w:rPr>
          <w:rFonts w:asciiTheme="majorBidi" w:hAnsiTheme="majorBidi" w:cstheme="majorBidi"/>
          <w:sz w:val="26"/>
          <w:szCs w:val="26"/>
        </w:rPr>
        <w:tab/>
        <w:t xml:space="preserve"> - Mon père est professeur.         - Il est grand et il a une barbe. </w:t>
      </w:r>
    </w:p>
    <w:p w:rsidR="006A0F43" w:rsidRPr="001D17E2" w:rsidRDefault="006A0F43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où il va pendant les vacances ; il dit :</w:t>
      </w:r>
    </w:p>
    <w:p w:rsidR="006A0F43" w:rsidRPr="006A0F43" w:rsidRDefault="006A0F43" w:rsidP="006A0F4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-</w:t>
      </w:r>
      <w:r w:rsidRPr="006A0F43">
        <w:rPr>
          <w:rFonts w:asciiTheme="majorBidi" w:hAnsiTheme="majorBidi" w:cstheme="majorBidi"/>
          <w:sz w:val="26"/>
          <w:szCs w:val="26"/>
        </w:rPr>
        <w:t xml:space="preserve"> J'adore les vacances.</w:t>
      </w:r>
      <w:r w:rsidRPr="006A0F43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- Je vais à la montagne.           - </w:t>
      </w:r>
      <w:r w:rsidRPr="006A0F43">
        <w:rPr>
          <w:rFonts w:asciiTheme="majorBidi" w:hAnsiTheme="majorBidi" w:cstheme="majorBidi"/>
          <w:sz w:val="26"/>
          <w:szCs w:val="26"/>
        </w:rPr>
        <w:t>Je suis au lycée.</w:t>
      </w:r>
    </w:p>
    <w:p w:rsidR="006A0F43" w:rsidRPr="001D17E2" w:rsidRDefault="006A0F43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combien de frères il a ; il dit :</w:t>
      </w:r>
    </w:p>
    <w:p w:rsidR="006A0F43" w:rsidRPr="006A0F43" w:rsidRDefault="006A0F43" w:rsidP="006A0F4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-</w:t>
      </w:r>
      <w:r w:rsidRPr="006A0F43">
        <w:rPr>
          <w:rFonts w:asciiTheme="majorBidi" w:hAnsiTheme="majorBidi" w:cstheme="majorBidi"/>
          <w:sz w:val="26"/>
          <w:szCs w:val="26"/>
        </w:rPr>
        <w:t xml:space="preserve"> Mon frère porte des lunettes.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Pr="006A0F4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-</w:t>
      </w:r>
      <w:r w:rsidRPr="006A0F43">
        <w:rPr>
          <w:rFonts w:asciiTheme="majorBidi" w:hAnsiTheme="majorBidi" w:cstheme="majorBidi"/>
          <w:sz w:val="26"/>
          <w:szCs w:val="26"/>
        </w:rPr>
        <w:t xml:space="preserve"> C'est le frère de Stéphane </w:t>
      </w:r>
      <w:r>
        <w:rPr>
          <w:rFonts w:asciiTheme="majorBidi" w:hAnsiTheme="majorBidi" w:cstheme="majorBidi"/>
          <w:sz w:val="26"/>
          <w:szCs w:val="26"/>
        </w:rPr>
        <w:t xml:space="preserve">      -</w:t>
      </w:r>
      <w:r w:rsidRPr="006A0F43">
        <w:rPr>
          <w:rFonts w:asciiTheme="majorBidi" w:hAnsiTheme="majorBidi" w:cstheme="majorBidi"/>
          <w:sz w:val="26"/>
          <w:szCs w:val="26"/>
        </w:rPr>
        <w:t xml:space="preserve"> J'ai deux frères. </w:t>
      </w:r>
    </w:p>
    <w:p w:rsidR="00A97FB6" w:rsidRPr="001D17E2" w:rsidRDefault="00A97FB6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tes activités ; il te dit :</w:t>
      </w:r>
    </w:p>
    <w:p w:rsidR="00A97FB6" w:rsidRPr="006D1C38" w:rsidRDefault="00A97FB6" w:rsidP="006D1C38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D1C38">
        <w:rPr>
          <w:rFonts w:asciiTheme="majorBidi" w:hAnsiTheme="majorBidi" w:cstheme="majorBidi"/>
          <w:sz w:val="26"/>
          <w:szCs w:val="26"/>
        </w:rPr>
        <w:t>- J'aime les activités scolaires.</w:t>
      </w:r>
      <w:r w:rsidRPr="006D1C38">
        <w:rPr>
          <w:rFonts w:asciiTheme="majorBidi" w:hAnsiTheme="majorBidi" w:cstheme="majorBidi"/>
          <w:sz w:val="26"/>
          <w:szCs w:val="26"/>
        </w:rPr>
        <w:tab/>
        <w:t>- Je suis élève.</w:t>
      </w:r>
      <w:r w:rsidR="006D1C38" w:rsidRPr="006D1C38">
        <w:rPr>
          <w:rFonts w:asciiTheme="majorBidi" w:hAnsiTheme="majorBidi" w:cstheme="majorBidi"/>
          <w:sz w:val="26"/>
          <w:szCs w:val="26"/>
        </w:rPr>
        <w:t xml:space="preserve">         </w:t>
      </w:r>
      <w:r w:rsidRPr="006D1C38">
        <w:rPr>
          <w:rFonts w:asciiTheme="majorBidi" w:hAnsiTheme="majorBidi" w:cstheme="majorBidi"/>
          <w:sz w:val="26"/>
          <w:szCs w:val="26"/>
        </w:rPr>
        <w:t>- Qu'est-ce que tu fais le week-end ?</w:t>
      </w:r>
    </w:p>
    <w:p w:rsidR="00A97FB6" w:rsidRPr="001D17E2" w:rsidRDefault="00A97FB6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:"Qu'est-ce que tu fais au club ? "; tu dis :</w:t>
      </w:r>
    </w:p>
    <w:p w:rsidR="00A97FB6" w:rsidRPr="006D1C38" w:rsidRDefault="00A97FB6" w:rsidP="006D1C38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D1C38">
        <w:rPr>
          <w:rFonts w:asciiTheme="majorBidi" w:hAnsiTheme="majorBidi" w:cstheme="majorBidi"/>
          <w:sz w:val="26"/>
          <w:szCs w:val="26"/>
        </w:rPr>
        <w:t>- Je suis dans la cour:</w:t>
      </w:r>
      <w:r w:rsidRPr="006D1C38">
        <w:rPr>
          <w:rFonts w:asciiTheme="majorBidi" w:hAnsiTheme="majorBidi" w:cstheme="majorBidi"/>
          <w:sz w:val="26"/>
          <w:szCs w:val="26"/>
        </w:rPr>
        <w:tab/>
        <w:t>- Je joue avec mes amis.</w:t>
      </w:r>
      <w:r w:rsidR="006D1C38" w:rsidRPr="006D1C38">
        <w:rPr>
          <w:rFonts w:asciiTheme="majorBidi" w:hAnsiTheme="majorBidi" w:cstheme="majorBidi"/>
          <w:sz w:val="26"/>
          <w:szCs w:val="26"/>
        </w:rPr>
        <w:t xml:space="preserve">          </w:t>
      </w:r>
      <w:r w:rsidRPr="006D1C38">
        <w:rPr>
          <w:rFonts w:asciiTheme="majorBidi" w:hAnsiTheme="majorBidi" w:cstheme="majorBidi"/>
          <w:sz w:val="26"/>
          <w:szCs w:val="26"/>
        </w:rPr>
        <w:t>-J'aime le tennis, et toi ?</w:t>
      </w:r>
    </w:p>
    <w:p w:rsidR="006D1C38" w:rsidRPr="001D17E2" w:rsidRDefault="00A97FB6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Ton ami te demande tes loisirs ; tu dis : </w:t>
      </w:r>
    </w:p>
    <w:p w:rsidR="00A97FB6" w:rsidRPr="006D1C38" w:rsidRDefault="006D1C38" w:rsidP="006D1C38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D1C38">
        <w:rPr>
          <w:rFonts w:asciiTheme="majorBidi" w:hAnsiTheme="majorBidi" w:cstheme="majorBidi"/>
          <w:sz w:val="26"/>
          <w:szCs w:val="26"/>
        </w:rPr>
        <w:t xml:space="preserve"> </w:t>
      </w:r>
      <w:r w:rsidR="00A97FB6" w:rsidRPr="006D1C38">
        <w:rPr>
          <w:rFonts w:asciiTheme="majorBidi" w:hAnsiTheme="majorBidi" w:cstheme="majorBidi"/>
          <w:sz w:val="26"/>
          <w:szCs w:val="26"/>
        </w:rPr>
        <w:t xml:space="preserve">- Je regarde la TV. </w:t>
      </w:r>
      <w:r w:rsidRPr="006D1C38">
        <w:rPr>
          <w:rFonts w:asciiTheme="majorBidi" w:hAnsiTheme="majorBidi" w:cstheme="majorBidi"/>
          <w:sz w:val="26"/>
          <w:szCs w:val="26"/>
        </w:rPr>
        <w:t xml:space="preserve">           </w:t>
      </w:r>
      <w:r w:rsidR="00A97FB6" w:rsidRPr="006D1C38">
        <w:rPr>
          <w:rFonts w:asciiTheme="majorBidi" w:hAnsiTheme="majorBidi" w:cstheme="majorBidi"/>
          <w:sz w:val="26"/>
          <w:szCs w:val="26"/>
        </w:rPr>
        <w:t xml:space="preserve">- Je n 'aime pas le cinéma. </w:t>
      </w:r>
      <w:r w:rsidRPr="006D1C38"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A97FB6" w:rsidRPr="006D1C38">
        <w:rPr>
          <w:rFonts w:asciiTheme="majorBidi" w:hAnsiTheme="majorBidi" w:cstheme="majorBidi"/>
          <w:sz w:val="26"/>
          <w:szCs w:val="26"/>
        </w:rPr>
        <w:t>-Je vais au lycée.</w:t>
      </w:r>
    </w:p>
    <w:p w:rsidR="006D1C38" w:rsidRPr="001D17E2" w:rsidRDefault="00A97FB6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Tu demandes à ton ami où il va le soir; il dit : </w:t>
      </w:r>
    </w:p>
    <w:p w:rsidR="00A97FB6" w:rsidRPr="006D1C38" w:rsidRDefault="006D1C38" w:rsidP="006D1C38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D1C38">
        <w:rPr>
          <w:rFonts w:asciiTheme="majorBidi" w:hAnsiTheme="majorBidi" w:cstheme="majorBidi"/>
          <w:sz w:val="26"/>
          <w:szCs w:val="26"/>
        </w:rPr>
        <w:t xml:space="preserve">  </w:t>
      </w:r>
      <w:r w:rsidR="00A97FB6" w:rsidRPr="006D1C38">
        <w:rPr>
          <w:rFonts w:asciiTheme="majorBidi" w:hAnsiTheme="majorBidi" w:cstheme="majorBidi"/>
          <w:sz w:val="26"/>
          <w:szCs w:val="26"/>
        </w:rPr>
        <w:t>- Je vais au cinéma.</w:t>
      </w:r>
      <w:r w:rsidR="00A97FB6" w:rsidRPr="006D1C38">
        <w:rPr>
          <w:rFonts w:asciiTheme="majorBidi" w:hAnsiTheme="majorBidi" w:cstheme="majorBidi"/>
          <w:sz w:val="26"/>
          <w:szCs w:val="26"/>
        </w:rPr>
        <w:tab/>
        <w:t xml:space="preserve">- Je regarde la TV. </w:t>
      </w: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A97FB6" w:rsidRPr="006D1C38">
        <w:rPr>
          <w:rFonts w:asciiTheme="majorBidi" w:hAnsiTheme="majorBidi" w:cstheme="majorBidi"/>
          <w:sz w:val="26"/>
          <w:szCs w:val="26"/>
        </w:rPr>
        <w:t>- Je joue avec mes copains.</w:t>
      </w:r>
    </w:p>
    <w:p w:rsidR="00B3289C" w:rsidRPr="001D17E2" w:rsidRDefault="00B3289C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: "Où tu vas lundi ?" ; tu dis :</w:t>
      </w:r>
    </w:p>
    <w:p w:rsidR="00B3289C" w:rsidRPr="00B3289C" w:rsidRDefault="00B3289C" w:rsidP="00B3289C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3289C">
        <w:rPr>
          <w:rFonts w:asciiTheme="majorBidi" w:hAnsiTheme="majorBidi" w:cstheme="majorBidi"/>
          <w:sz w:val="26"/>
          <w:szCs w:val="26"/>
        </w:rPr>
        <w:t xml:space="preserve"> - J'écoute le professeur.               - Je vais au parc.               - Je joue au foot.</w:t>
      </w:r>
    </w:p>
    <w:p w:rsidR="00B3289C" w:rsidRPr="001D17E2" w:rsidRDefault="00B3289C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: " À quelle heure ton père rentre à la maison ?" ; il dit :</w:t>
      </w:r>
    </w:p>
    <w:p w:rsidR="00B3289C" w:rsidRPr="00B3289C" w:rsidRDefault="00B3289C" w:rsidP="00B3289C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3289C">
        <w:rPr>
          <w:rFonts w:asciiTheme="majorBidi" w:hAnsiTheme="majorBidi" w:cstheme="majorBidi"/>
          <w:sz w:val="26"/>
          <w:szCs w:val="26"/>
        </w:rPr>
        <w:t xml:space="preserve"> - À 7 heures du soir.</w:t>
      </w:r>
      <w:r w:rsidRPr="00B3289C">
        <w:rPr>
          <w:rFonts w:asciiTheme="majorBidi" w:hAnsiTheme="majorBidi" w:cstheme="majorBidi"/>
          <w:sz w:val="26"/>
          <w:szCs w:val="26"/>
        </w:rPr>
        <w:tab/>
        <w:t xml:space="preserve">   - Quelle heure est-il ?                  - Il est 7 heures.</w:t>
      </w:r>
    </w:p>
    <w:p w:rsidR="00851960" w:rsidRPr="001D17E2" w:rsidRDefault="00851960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Tu demandes à un ami où il va mardi ; il dit : </w:t>
      </w:r>
    </w:p>
    <w:p w:rsidR="00851960" w:rsidRPr="00851960" w:rsidRDefault="00851960" w:rsidP="00851960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851960">
        <w:rPr>
          <w:rFonts w:asciiTheme="majorBidi" w:hAnsiTheme="majorBidi" w:cstheme="majorBidi"/>
          <w:sz w:val="26"/>
          <w:szCs w:val="26"/>
        </w:rPr>
        <w:t>- Je vais au cinéma.</w:t>
      </w:r>
      <w:r w:rsidRPr="00851960">
        <w:rPr>
          <w:rFonts w:asciiTheme="majorBidi" w:hAnsiTheme="majorBidi" w:cstheme="majorBidi"/>
          <w:sz w:val="26"/>
          <w:szCs w:val="26"/>
        </w:rPr>
        <w:tab/>
        <w:t xml:space="preserve">                 - J'aime le mardi.            - Le mardi est congé.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ami l'heure;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Il est dix heures.</w:t>
      </w:r>
      <w:r w:rsidRPr="001D17E2">
        <w:rPr>
          <w:rFonts w:asciiTheme="majorBidi" w:hAnsiTheme="majorBidi" w:cstheme="majorBidi"/>
          <w:sz w:val="26"/>
          <w:szCs w:val="26"/>
        </w:rPr>
        <w:tab/>
        <w:t>b) Quand tu vas au lycée ?   c) Quelle heure est-il ?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où tu vas quand tu as mal aux dents 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Je vais chez le dentiste.</w:t>
      </w:r>
      <w:r w:rsidRPr="001D17E2">
        <w:rPr>
          <w:rFonts w:asciiTheme="majorBidi" w:hAnsiTheme="majorBidi" w:cstheme="majorBidi"/>
          <w:sz w:val="26"/>
          <w:szCs w:val="26"/>
        </w:rPr>
        <w:tab/>
        <w:t>b) Je vais au lycée.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c) Je n 'aime pas les dentistes.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professeur te demande :"Qui est la fille de ton père ?";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Elle est ma mère.</w:t>
      </w:r>
      <w:r w:rsidRPr="001D17E2">
        <w:rPr>
          <w:rFonts w:asciiTheme="majorBidi" w:hAnsiTheme="majorBidi" w:cstheme="majorBidi"/>
          <w:sz w:val="26"/>
          <w:szCs w:val="26"/>
        </w:rPr>
        <w:tab/>
        <w:t>b) Elle est ma tante. c) Elle est ma sœur.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demande: " Le CDI, qu'est-ce que c'est ?";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C'est un centre de documentation et d'information.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b) C'est le nom d'un copain.        c) C'est le nom d'un lycée.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décris ta classe 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C'est ma classe.</w:t>
      </w:r>
      <w:r w:rsidRPr="001D17E2">
        <w:rPr>
          <w:rFonts w:asciiTheme="majorBidi" w:hAnsiTheme="majorBidi" w:cstheme="majorBidi"/>
          <w:sz w:val="26"/>
          <w:szCs w:val="26"/>
        </w:rPr>
        <w:tab/>
        <w:t>b)J'ai des copains de classe.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c) Ma classe est grande.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avec qui tu vas au cinéma 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Avec mon ami.</w:t>
      </w:r>
      <w:r w:rsidRPr="001D17E2">
        <w:rPr>
          <w:rFonts w:asciiTheme="majorBidi" w:hAnsiTheme="majorBidi" w:cstheme="majorBidi"/>
          <w:sz w:val="26"/>
          <w:szCs w:val="26"/>
        </w:rPr>
        <w:tab/>
        <w:t>b) C'est mon ami.    c)Je vais au cinéma.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Tu demandes </w:t>
      </w:r>
      <w:r w:rsidRPr="001D17E2">
        <w:rPr>
          <w:rFonts w:asciiTheme="majorBidi" w:hAnsiTheme="majorBidi" w:cstheme="majorBidi" w:hint="eastAsia"/>
          <w:b/>
          <w:bCs/>
          <w:sz w:val="26"/>
          <w:szCs w:val="26"/>
        </w:rPr>
        <w:t>à</w:t>
      </w: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 un ami ce qu'il aime au lyc</w:t>
      </w:r>
      <w:r w:rsidRPr="001D17E2">
        <w:rPr>
          <w:rFonts w:asciiTheme="majorBidi" w:hAnsiTheme="majorBidi" w:cstheme="majorBidi" w:hint="eastAsia"/>
          <w:b/>
          <w:bCs/>
          <w:sz w:val="26"/>
          <w:szCs w:val="26"/>
        </w:rPr>
        <w:t>é</w:t>
      </w:r>
      <w:r w:rsidRPr="001D17E2">
        <w:rPr>
          <w:rFonts w:asciiTheme="majorBidi" w:hAnsiTheme="majorBidi" w:cstheme="majorBidi"/>
          <w:b/>
          <w:bCs/>
          <w:sz w:val="26"/>
          <w:szCs w:val="26"/>
        </w:rPr>
        <w:t>e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Je déteste l'histoire.    b) Il aime le français.    c) J'adore le français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Le m</w:t>
      </w:r>
      <w:r w:rsidRPr="001D17E2">
        <w:rPr>
          <w:rFonts w:asciiTheme="majorBidi" w:hAnsiTheme="majorBidi" w:cstheme="majorBidi" w:hint="eastAsia"/>
          <w:b/>
          <w:bCs/>
          <w:sz w:val="26"/>
          <w:szCs w:val="26"/>
        </w:rPr>
        <w:t>é</w:t>
      </w: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decin demande </w:t>
      </w:r>
      <w:r w:rsidRPr="001D17E2">
        <w:rPr>
          <w:rFonts w:asciiTheme="majorBidi" w:hAnsiTheme="majorBidi" w:cstheme="majorBidi" w:hint="eastAsia"/>
          <w:b/>
          <w:bCs/>
          <w:sz w:val="26"/>
          <w:szCs w:val="26"/>
        </w:rPr>
        <w:t>à</w:t>
      </w: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 un malade o</w:t>
      </w:r>
      <w:r w:rsidRPr="001D17E2">
        <w:rPr>
          <w:rFonts w:asciiTheme="majorBidi" w:hAnsiTheme="majorBidi" w:cstheme="majorBidi" w:hint="eastAsia"/>
          <w:b/>
          <w:bCs/>
          <w:sz w:val="26"/>
          <w:szCs w:val="26"/>
        </w:rPr>
        <w:t>ù</w:t>
      </w: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 il a mal ; le malade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a)J'ai mal au ventre.</w:t>
      </w:r>
      <w:r w:rsidRPr="001D17E2">
        <w:rPr>
          <w:rFonts w:asciiTheme="majorBidi" w:hAnsiTheme="majorBidi" w:cstheme="majorBidi"/>
          <w:sz w:val="26"/>
          <w:szCs w:val="26"/>
        </w:rPr>
        <w:tab/>
        <w:t>b)Qu'est-ce que tu as ?    c) Comment ça va ?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où il va le week-end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Je vais au club.   </w:t>
      </w:r>
      <w:r w:rsidRPr="001D17E2">
        <w:rPr>
          <w:rFonts w:asciiTheme="majorBidi" w:hAnsiTheme="majorBidi" w:cstheme="majorBidi"/>
          <w:sz w:val="26"/>
          <w:szCs w:val="26"/>
          <w:lang w:val="en-US"/>
        </w:rPr>
        <w:t xml:space="preserve">b) </w:t>
      </w:r>
      <w:proofErr w:type="spellStart"/>
      <w:r w:rsidRPr="001D17E2">
        <w:rPr>
          <w:rFonts w:asciiTheme="majorBidi" w:hAnsiTheme="majorBidi" w:cstheme="majorBidi"/>
          <w:sz w:val="26"/>
          <w:szCs w:val="26"/>
          <w:lang w:val="en-US"/>
        </w:rPr>
        <w:t>C'est</w:t>
      </w:r>
      <w:proofErr w:type="spellEnd"/>
      <w:r w:rsidRPr="001D17E2">
        <w:rPr>
          <w:rFonts w:asciiTheme="majorBidi" w:hAnsiTheme="majorBidi" w:cstheme="majorBidi"/>
          <w:sz w:val="26"/>
          <w:szCs w:val="26"/>
          <w:lang w:val="en-US"/>
        </w:rPr>
        <w:t xml:space="preserve"> le week-end.   c) </w:t>
      </w:r>
      <w:proofErr w:type="spellStart"/>
      <w:r w:rsidRPr="001D17E2">
        <w:rPr>
          <w:rFonts w:asciiTheme="majorBidi" w:hAnsiTheme="majorBidi" w:cstheme="majorBidi"/>
          <w:sz w:val="26"/>
          <w:szCs w:val="26"/>
          <w:lang w:val="en-US"/>
        </w:rPr>
        <w:t>J'aime</w:t>
      </w:r>
      <w:proofErr w:type="spellEnd"/>
      <w:r w:rsidRPr="001D17E2">
        <w:rPr>
          <w:rFonts w:asciiTheme="majorBidi" w:hAnsiTheme="majorBidi" w:cstheme="majorBidi"/>
          <w:sz w:val="26"/>
          <w:szCs w:val="26"/>
          <w:lang w:val="en-US"/>
        </w:rPr>
        <w:t xml:space="preserve"> le week-end.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décris ta cousine 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Elle est rousse.      b) Comment est ta cousine ?  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c) Ma cousine s'appelle Marie.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ce qu'il y a au CDI;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Des livres, des romans et des DVD.   b)Qu'est-ce qu'il y a au CDI ?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i/>
          <w:iCs/>
          <w:sz w:val="26"/>
          <w:szCs w:val="26"/>
        </w:rPr>
        <w:t>c)Ce sont mes affaires.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lastRenderedPageBreak/>
        <w:t>Tu demandes à un ami à quelle heure il déjeune au self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a)Il est neuf heures.</w:t>
      </w:r>
      <w:r w:rsidRPr="001D17E2">
        <w:rPr>
          <w:rFonts w:asciiTheme="majorBidi" w:hAnsiTheme="majorBidi" w:cstheme="majorBidi"/>
          <w:sz w:val="26"/>
          <w:szCs w:val="26"/>
        </w:rPr>
        <w:tab/>
        <w:t xml:space="preserve">  b) J'arrive à 8 h.</w:t>
      </w:r>
      <w:r w:rsidRPr="001D17E2">
        <w:rPr>
          <w:rFonts w:asciiTheme="majorBidi" w:hAnsiTheme="majorBidi" w:cstheme="majorBidi"/>
          <w:sz w:val="26"/>
          <w:szCs w:val="26"/>
        </w:rPr>
        <w:tab/>
        <w:t xml:space="preserve">   c)À midi.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"Qu'est-ce que tu n'aimes pas au lycée ?"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J'adore l'anglais.</w:t>
      </w:r>
      <w:r w:rsidRPr="001D17E2">
        <w:rPr>
          <w:rFonts w:asciiTheme="majorBidi" w:hAnsiTheme="majorBidi" w:cstheme="majorBidi"/>
          <w:sz w:val="26"/>
          <w:szCs w:val="26"/>
        </w:rPr>
        <w:tab/>
        <w:t xml:space="preserve">        b) J'aime les maths.   c) Je déteste l'anglais.</w:t>
      </w:r>
    </w:p>
    <w:p w:rsidR="001D17E2" w:rsidRPr="001D17E2" w:rsidRDefault="001D17E2" w:rsidP="002A0C30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"Où se trouve le stylo ?"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Dans la trousse.</w:t>
      </w:r>
      <w:r w:rsidRPr="001D17E2">
        <w:rPr>
          <w:rFonts w:asciiTheme="majorBidi" w:hAnsiTheme="majorBidi" w:cstheme="majorBidi"/>
          <w:sz w:val="26"/>
          <w:szCs w:val="26"/>
        </w:rPr>
        <w:tab/>
        <w:t>b) C'est un stylo.</w:t>
      </w:r>
      <w:r w:rsidRPr="001D17E2">
        <w:rPr>
          <w:rFonts w:asciiTheme="majorBidi" w:hAnsiTheme="majorBidi" w:cstheme="majorBidi"/>
          <w:sz w:val="26"/>
          <w:szCs w:val="26"/>
        </w:rPr>
        <w:tab/>
        <w:t>c) J'ai un stylo.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où il va pour jouer au football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Je vais au CDI. b) Je vais à la maison, c) Je vais au terrain du sport.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: "L'épaule, c'est quoi ?";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C'est une partie du corps.</w:t>
      </w:r>
      <w:r w:rsidRPr="001D17E2">
        <w:rPr>
          <w:rFonts w:asciiTheme="majorBidi" w:hAnsiTheme="majorBidi" w:cstheme="majorBidi"/>
          <w:sz w:val="26"/>
          <w:szCs w:val="26"/>
        </w:rPr>
        <w:tab/>
        <w:t>b) C'est une partie du lycée,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c) C'est une partie de la jambe.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ce qu'il y a dans sa classe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Il y a un gymnase.    b) Il y a un tableau.      c) C'est ma classe.</w:t>
      </w:r>
    </w:p>
    <w:p w:rsidR="001D17E2" w:rsidRPr="001D17E2" w:rsidRDefault="001D17E2" w:rsidP="002A0C30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décris ton copain français;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Il est roux.</w:t>
      </w:r>
      <w:r w:rsidRPr="001D17E2">
        <w:rPr>
          <w:rFonts w:asciiTheme="majorBidi" w:hAnsiTheme="majorBidi" w:cstheme="majorBidi"/>
          <w:sz w:val="26"/>
          <w:szCs w:val="26"/>
        </w:rPr>
        <w:tab/>
        <w:t xml:space="preserve">           b) Il s'appelle Jean.      c)J'ai un ami français.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:" À qui sont les stylos ?"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Les stylos sont à moi.</w:t>
      </w:r>
      <w:r w:rsidRPr="001D17E2">
        <w:rPr>
          <w:rFonts w:asciiTheme="majorBidi" w:hAnsiTheme="majorBidi" w:cstheme="majorBidi"/>
          <w:sz w:val="26"/>
          <w:szCs w:val="26"/>
        </w:rPr>
        <w:tab/>
        <w:t>b) Ce sont des stylos.    c)J'ai des stylos verts.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:"Qu'est-ce que c'est ?"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C'est mon père.</w:t>
      </w:r>
      <w:r w:rsidRPr="001D17E2">
        <w:rPr>
          <w:rFonts w:asciiTheme="majorBidi" w:hAnsiTheme="majorBidi" w:cstheme="majorBidi"/>
          <w:sz w:val="26"/>
          <w:szCs w:val="26"/>
        </w:rPr>
        <w:tab/>
        <w:t>b) C'est ma sœur.   c) C'est une corbeille à papier.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le nom de professeur de maths; il dit :</w:t>
      </w:r>
    </w:p>
    <w:p w:rsidR="001D17E2" w:rsidRPr="001D17E2" w:rsidRDefault="001D17E2" w:rsidP="002A0C30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C'est le professeur de maths.  b) J'aime le professeur de maths.</w:t>
      </w:r>
      <w:r w:rsidR="002A0C30">
        <w:rPr>
          <w:rFonts w:asciiTheme="majorBidi" w:hAnsiTheme="majorBidi" w:cstheme="majorBidi"/>
          <w:sz w:val="26"/>
          <w:szCs w:val="26"/>
        </w:rPr>
        <w:t xml:space="preserve">  </w:t>
      </w:r>
      <w:r w:rsidRPr="001D17E2">
        <w:rPr>
          <w:rFonts w:asciiTheme="majorBidi" w:hAnsiTheme="majorBidi" w:cstheme="majorBidi"/>
          <w:sz w:val="26"/>
          <w:szCs w:val="26"/>
        </w:rPr>
        <w:t xml:space="preserve"> c) Il s'appelle M. Pierre.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"À quelle heure la journée scolaire commence ?"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C'est le mardi.   b) À huit heures du matin.  c) Je ne vais pas au lycée.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père te demande ce qu'il y a dans ta classe ; tu dis :</w:t>
      </w:r>
    </w:p>
    <w:p w:rsidR="001D17E2" w:rsidRPr="001D17E2" w:rsidRDefault="001D17E2" w:rsidP="002A0C30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J'aime le français.</w:t>
      </w:r>
      <w:r w:rsidRPr="001D17E2">
        <w:rPr>
          <w:rFonts w:asciiTheme="majorBidi" w:hAnsiTheme="majorBidi" w:cstheme="majorBidi"/>
          <w:sz w:val="26"/>
          <w:szCs w:val="26"/>
        </w:rPr>
        <w:tab/>
      </w:r>
      <w:r w:rsidR="002A0C30">
        <w:rPr>
          <w:rFonts w:asciiTheme="majorBidi" w:hAnsiTheme="majorBidi" w:cstheme="majorBidi"/>
          <w:sz w:val="26"/>
          <w:szCs w:val="26"/>
        </w:rPr>
        <w:t xml:space="preserve">          </w:t>
      </w:r>
      <w:r w:rsidRPr="001D17E2">
        <w:rPr>
          <w:rFonts w:asciiTheme="majorBidi" w:hAnsiTheme="majorBidi" w:cstheme="majorBidi"/>
          <w:sz w:val="26"/>
          <w:szCs w:val="26"/>
        </w:rPr>
        <w:t>b) Il n'y a pas d'horloge,</w:t>
      </w:r>
      <w:r w:rsidR="002A0C30">
        <w:rPr>
          <w:rFonts w:asciiTheme="majorBidi" w:hAnsiTheme="majorBidi" w:cstheme="majorBidi"/>
          <w:sz w:val="26"/>
          <w:szCs w:val="26"/>
        </w:rPr>
        <w:t xml:space="preserve">            </w:t>
      </w:r>
      <w:r w:rsidRPr="001D17E2">
        <w:rPr>
          <w:rFonts w:asciiTheme="majorBidi" w:hAnsiTheme="majorBidi" w:cstheme="majorBidi"/>
          <w:sz w:val="26"/>
          <w:szCs w:val="26"/>
        </w:rPr>
        <w:t>c) Il y a un TNI et un ordinateur.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ami ce qu'il fait le mardi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Le mardi est un jour.</w:t>
      </w:r>
      <w:r w:rsidRPr="001D17E2">
        <w:rPr>
          <w:rFonts w:asciiTheme="majorBidi" w:hAnsiTheme="majorBidi" w:cstheme="majorBidi"/>
          <w:sz w:val="26"/>
          <w:szCs w:val="26"/>
        </w:rPr>
        <w:tab/>
        <w:t>b) Je vais au club.     c) J'aime le mardi.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de décrire ta classe; il dit :</w:t>
      </w:r>
    </w:p>
    <w:p w:rsidR="001D17E2" w:rsidRPr="001D17E2" w:rsidRDefault="001D17E2" w:rsidP="001D17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6"/>
        </w:tabs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Ma classe est grande.</w:t>
      </w:r>
      <w:r w:rsidRPr="001D17E2">
        <w:rPr>
          <w:rFonts w:asciiTheme="majorBidi" w:hAnsiTheme="majorBidi" w:cstheme="majorBidi"/>
          <w:sz w:val="26"/>
          <w:szCs w:val="26"/>
        </w:rPr>
        <w:tab/>
        <w:t>b) Comment est ta classe ?</w:t>
      </w:r>
    </w:p>
    <w:p w:rsidR="001D17E2" w:rsidRPr="001D17E2" w:rsidRDefault="001D17E2" w:rsidP="001D17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6"/>
        </w:tabs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c) Il y a un ordinateur dans ma classe.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quels jours il a cours de maths ; il dit :</w:t>
      </w:r>
    </w:p>
    <w:p w:rsidR="001D17E2" w:rsidRPr="001D17E2" w:rsidRDefault="001D17E2" w:rsidP="001D17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6"/>
        </w:tabs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J'aime les maths.</w:t>
      </w:r>
      <w:r w:rsidRPr="001D17E2">
        <w:rPr>
          <w:rFonts w:asciiTheme="majorBidi" w:hAnsiTheme="majorBidi" w:cstheme="majorBidi"/>
          <w:sz w:val="26"/>
          <w:szCs w:val="26"/>
        </w:rPr>
        <w:tab/>
        <w:t>b) Le mardi et le jeudi.   c) Le mardi est un jour.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De quoi tu as besoin pour regarder un film?</w:t>
      </w:r>
    </w:p>
    <w:p w:rsidR="001D17E2" w:rsidRPr="001D17E2" w:rsidRDefault="001D17E2" w:rsidP="001D17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4"/>
        </w:tabs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Un CD.</w:t>
      </w:r>
      <w:r w:rsidRPr="001D17E2">
        <w:rPr>
          <w:rFonts w:asciiTheme="majorBidi" w:hAnsiTheme="majorBidi" w:cstheme="majorBidi"/>
          <w:sz w:val="26"/>
          <w:szCs w:val="26"/>
        </w:rPr>
        <w:tab/>
        <w:t xml:space="preserve">        b) Un DVD.            c) Un dictionnaire.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ce qu'on utilise pour écouter ; tu dis :</w:t>
      </w:r>
    </w:p>
    <w:p w:rsidR="001D17E2" w:rsidRPr="001D17E2" w:rsidRDefault="001D17E2" w:rsidP="001D17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4"/>
        </w:tabs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Les oreilles.</w:t>
      </w:r>
      <w:r w:rsidRPr="001D17E2">
        <w:rPr>
          <w:rFonts w:asciiTheme="majorBidi" w:hAnsiTheme="majorBidi" w:cstheme="majorBidi"/>
          <w:sz w:val="26"/>
          <w:szCs w:val="26"/>
        </w:rPr>
        <w:tab/>
        <w:t>b) Le nez.                 c) La bouche.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demande à un ami quel sport il préfère ; il dit :</w:t>
      </w:r>
    </w:p>
    <w:p w:rsidR="001D17E2" w:rsidRPr="001D17E2" w:rsidRDefault="001D17E2" w:rsidP="001D17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4"/>
        </w:tabs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J'adore le tennis.</w:t>
      </w:r>
      <w:r w:rsidRPr="001D17E2">
        <w:rPr>
          <w:rFonts w:asciiTheme="majorBidi" w:hAnsiTheme="majorBidi" w:cstheme="majorBidi"/>
          <w:sz w:val="26"/>
          <w:szCs w:val="26"/>
        </w:rPr>
        <w:tab/>
        <w:t xml:space="preserve">b) Le tennis est un sport.    c) II préfère le football. 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ton ami pourquoi il va à la patinoire ; il dit :</w:t>
      </w:r>
    </w:p>
    <w:p w:rsidR="001D17E2" w:rsidRPr="001D17E2" w:rsidRDefault="001D17E2" w:rsidP="001D17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4"/>
        </w:tabs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Pour faire du patin.</w:t>
      </w:r>
      <w:r w:rsidRPr="001D17E2">
        <w:rPr>
          <w:rFonts w:asciiTheme="majorBidi" w:hAnsiTheme="majorBidi" w:cstheme="majorBidi"/>
          <w:sz w:val="26"/>
          <w:szCs w:val="26"/>
        </w:rPr>
        <w:tab/>
        <w:t>b) Avec mes copains.       c) À sept heures.</w:t>
      </w:r>
      <w:r>
        <w:rPr>
          <w:rFonts w:asciiTheme="majorBidi" w:hAnsiTheme="majorBidi" w:cstheme="majorBidi"/>
          <w:sz w:val="26"/>
          <w:szCs w:val="26"/>
        </w:rPr>
        <w:tab/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le nombre de doigts des mains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On a deux doigts.</w:t>
      </w:r>
      <w:r w:rsidRPr="001D17E2">
        <w:rPr>
          <w:rFonts w:asciiTheme="majorBidi" w:hAnsiTheme="majorBidi" w:cstheme="majorBidi"/>
          <w:sz w:val="26"/>
          <w:szCs w:val="26"/>
        </w:rPr>
        <w:tab/>
        <w:t xml:space="preserve">                      </w:t>
      </w:r>
      <w:r w:rsidR="002A0C30">
        <w:rPr>
          <w:rFonts w:asciiTheme="majorBidi" w:hAnsiTheme="majorBidi" w:cstheme="majorBidi"/>
          <w:sz w:val="26"/>
          <w:szCs w:val="26"/>
        </w:rPr>
        <w:t xml:space="preserve">b) On a dix doigts.   </w:t>
      </w:r>
      <w:r w:rsidRPr="001D17E2">
        <w:rPr>
          <w:rFonts w:asciiTheme="majorBidi" w:hAnsiTheme="majorBidi" w:cstheme="majorBidi"/>
          <w:sz w:val="26"/>
          <w:szCs w:val="26"/>
        </w:rPr>
        <w:t>c) Combien de doigts tu as dans la main ?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où il va le vendredi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Le vendredi est un jour.</w:t>
      </w:r>
      <w:r w:rsidRPr="001D17E2">
        <w:rPr>
          <w:rFonts w:asciiTheme="majorBidi" w:hAnsiTheme="majorBidi" w:cstheme="majorBidi"/>
          <w:sz w:val="26"/>
          <w:szCs w:val="26"/>
        </w:rPr>
        <w:tab/>
        <w:t>b) J'aime le vendredi.  c) Je vais à la piscine.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ce qu'il aime au lycée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Je déteste les maths.  b) Je n'aime pas les maths.  c) J'adore les maths.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 xml:space="preserve">Tu demandes à un ami :"Le dictionnaire, c'est quoi ?"; il dit : 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C'est une BD.</w:t>
      </w:r>
      <w:r w:rsidRPr="001D17E2">
        <w:rPr>
          <w:rFonts w:asciiTheme="majorBidi" w:hAnsiTheme="majorBidi" w:cstheme="majorBidi"/>
          <w:sz w:val="26"/>
          <w:szCs w:val="26"/>
        </w:rPr>
        <w:tab/>
        <w:t>b) C'est un roman.  c) C'est un livre de définitions.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Ton ami te demande : "L'atlas, c'est quoi ?" ; tu dis :</w:t>
      </w:r>
    </w:p>
    <w:p w:rsidR="001D17E2" w:rsidRPr="001D17E2" w:rsidRDefault="001D17E2" w:rsidP="002A0C30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C'est un magazine.</w:t>
      </w:r>
      <w:r w:rsidRPr="001D17E2">
        <w:rPr>
          <w:rFonts w:asciiTheme="majorBidi" w:hAnsiTheme="majorBidi" w:cstheme="majorBidi"/>
          <w:sz w:val="26"/>
          <w:szCs w:val="26"/>
        </w:rPr>
        <w:tab/>
        <w:t xml:space="preserve">            b) C'est une bande dessinée.</w:t>
      </w:r>
      <w:r w:rsidR="002A0C30">
        <w:rPr>
          <w:rFonts w:asciiTheme="majorBidi" w:hAnsiTheme="majorBidi" w:cstheme="majorBidi"/>
          <w:sz w:val="26"/>
          <w:szCs w:val="26"/>
        </w:rPr>
        <w:t xml:space="preserve">  </w:t>
      </w:r>
      <w:r w:rsidRPr="001D17E2">
        <w:rPr>
          <w:rFonts w:asciiTheme="majorBidi" w:hAnsiTheme="majorBidi" w:cstheme="majorBidi"/>
          <w:sz w:val="26"/>
          <w:szCs w:val="26"/>
        </w:rPr>
        <w:t xml:space="preserve"> c) C'est un livre avec des cartes.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lastRenderedPageBreak/>
        <w:t>Ton ami te demande : "L'atlas, c'est quoi ? " 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 xml:space="preserve"> a) C'est un magazine.</w:t>
      </w:r>
      <w:r w:rsidRPr="001D17E2">
        <w:rPr>
          <w:rFonts w:asciiTheme="majorBidi" w:hAnsiTheme="majorBidi" w:cstheme="majorBidi"/>
          <w:sz w:val="26"/>
          <w:szCs w:val="26"/>
        </w:rPr>
        <w:tab/>
        <w:t>b) C'est une bande dessinée.</w:t>
      </w:r>
      <w:r w:rsidR="002A0C30">
        <w:rPr>
          <w:rFonts w:asciiTheme="majorBidi" w:hAnsiTheme="majorBidi" w:cstheme="majorBidi"/>
          <w:sz w:val="26"/>
          <w:szCs w:val="26"/>
        </w:rPr>
        <w:t xml:space="preserve">        </w:t>
      </w:r>
      <w:r w:rsidRPr="001D17E2">
        <w:rPr>
          <w:rFonts w:asciiTheme="majorBidi" w:hAnsiTheme="majorBidi" w:cstheme="majorBidi"/>
          <w:sz w:val="26"/>
          <w:szCs w:val="26"/>
        </w:rPr>
        <w:t xml:space="preserve">c) C'est un livre avec des cartes.          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:" Qui est-ce ?" ; il dit :</w:t>
      </w:r>
      <w:r w:rsidRPr="001D17E2">
        <w:rPr>
          <w:rFonts w:asciiTheme="majorBidi" w:hAnsiTheme="majorBidi" w:cstheme="majorBidi"/>
          <w:b/>
          <w:bCs/>
          <w:sz w:val="26"/>
          <w:szCs w:val="26"/>
        </w:rPr>
        <w:tab/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C'est une horloge.</w:t>
      </w:r>
      <w:r w:rsidRPr="001D17E2">
        <w:rPr>
          <w:rFonts w:asciiTheme="majorBidi" w:hAnsiTheme="majorBidi" w:cstheme="majorBidi"/>
          <w:sz w:val="26"/>
          <w:szCs w:val="26"/>
        </w:rPr>
        <w:tab/>
        <w:t xml:space="preserve">  b) C'est le professeur de français.        c) C'est un sac à dos.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</w:t>
      </w:r>
      <w:r w:rsidRPr="001D17E2">
        <w:rPr>
          <w:rFonts w:asciiTheme="majorBidi" w:hAnsiTheme="majorBidi" w:cstheme="majorBidi"/>
          <w:b/>
          <w:bCs/>
          <w:sz w:val="26"/>
          <w:szCs w:val="26"/>
        </w:rPr>
        <w:tab/>
        <w:t>demandes à un ami sa matière préférée 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Je préfère l'anglais.</w:t>
      </w:r>
      <w:r w:rsidRPr="001D17E2">
        <w:rPr>
          <w:rFonts w:asciiTheme="majorBidi" w:hAnsiTheme="majorBidi" w:cstheme="majorBidi"/>
          <w:sz w:val="26"/>
          <w:szCs w:val="26"/>
        </w:rPr>
        <w:tab/>
        <w:t>b) Quelle matière tu préfères ?           c) L'anglais est une matière.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comment est son grand frère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Mon grand frère s'appelle Ahmed.</w:t>
      </w:r>
      <w:r w:rsidRPr="001D17E2">
        <w:rPr>
          <w:rFonts w:asciiTheme="majorBidi" w:hAnsiTheme="majorBidi" w:cstheme="majorBidi"/>
          <w:sz w:val="26"/>
          <w:szCs w:val="26"/>
        </w:rPr>
        <w:tab/>
        <w:t>b) C'est mon frère Ahmed,       c) Il est musclé.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son jour préféré ; tu dis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Le jeudi est un jour.</w:t>
      </w:r>
      <w:r w:rsidRPr="001D17E2">
        <w:rPr>
          <w:rFonts w:asciiTheme="majorBidi" w:hAnsiTheme="majorBidi" w:cstheme="majorBidi"/>
          <w:sz w:val="26"/>
          <w:szCs w:val="26"/>
        </w:rPr>
        <w:tab/>
        <w:t>b) Quel jour tu préfères ?             c) Je préfère le jeudi.</w:t>
      </w:r>
    </w:p>
    <w:p w:rsidR="001D17E2" w:rsidRPr="001D17E2" w:rsidRDefault="001D17E2" w:rsidP="001D17E2">
      <w:pPr>
        <w:pStyle w:val="a5"/>
        <w:numPr>
          <w:ilvl w:val="0"/>
          <w:numId w:val="29"/>
        </w:num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6"/>
          <w:szCs w:val="26"/>
        </w:rPr>
      </w:pPr>
      <w:r w:rsidRPr="001D17E2">
        <w:rPr>
          <w:rFonts w:asciiTheme="majorBidi" w:hAnsiTheme="majorBidi" w:cstheme="majorBidi"/>
          <w:b/>
          <w:bCs/>
          <w:sz w:val="26"/>
          <w:szCs w:val="26"/>
        </w:rPr>
        <w:t>Tu demandes à un ami sa matière préférée ; il dit :</w:t>
      </w:r>
    </w:p>
    <w:p w:rsidR="001D17E2" w:rsidRPr="001D17E2" w:rsidRDefault="001D17E2" w:rsidP="001D17E2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1D17E2">
        <w:rPr>
          <w:rFonts w:asciiTheme="majorBidi" w:hAnsiTheme="majorBidi" w:cstheme="majorBidi"/>
          <w:sz w:val="26"/>
          <w:szCs w:val="26"/>
        </w:rPr>
        <w:t>a) Quelle matière tu préfères ?</w:t>
      </w:r>
      <w:r w:rsidRPr="001D17E2">
        <w:rPr>
          <w:rFonts w:asciiTheme="majorBidi" w:hAnsiTheme="majorBidi" w:cstheme="majorBidi"/>
          <w:sz w:val="26"/>
          <w:szCs w:val="26"/>
        </w:rPr>
        <w:tab/>
        <w:t>b) Le français est une matière.          c) Je préfère le français.</w:t>
      </w:r>
    </w:p>
    <w:p w:rsidR="00B919B6" w:rsidRPr="00170F62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bookmarkStart w:id="5" w:name="_GoBack"/>
      <w:bookmarkEnd w:id="5"/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919B6" w:rsidRDefault="00B919B6" w:rsidP="00B919B6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84432D" w:rsidRPr="004A7B8F" w:rsidRDefault="0084432D" w:rsidP="00A5477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sectPr w:rsidR="0084432D" w:rsidRPr="004A7B8F" w:rsidSect="00D7194B">
      <w:footerReference w:type="default" r:id="rId12"/>
      <w:pgSz w:w="11906" w:h="16838"/>
      <w:pgMar w:top="851" w:right="851" w:bottom="851" w:left="851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F6" w:rsidRDefault="006D6AF6" w:rsidP="00D7194B">
      <w:pPr>
        <w:spacing w:after="0" w:line="240" w:lineRule="auto"/>
      </w:pPr>
      <w:r>
        <w:separator/>
      </w:r>
    </w:p>
  </w:endnote>
  <w:endnote w:type="continuationSeparator" w:id="0">
    <w:p w:rsidR="006D6AF6" w:rsidRDefault="006D6AF6" w:rsidP="00D7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CS Erw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Arial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A6" w:rsidRPr="00D7194B" w:rsidRDefault="002C48A6" w:rsidP="00D7194B">
    <w:pPr>
      <w:tabs>
        <w:tab w:val="center" w:pos="4153"/>
        <w:tab w:val="right" w:pos="8306"/>
      </w:tabs>
      <w:bidi w:val="0"/>
      <w:spacing w:after="0" w:line="240" w:lineRule="auto"/>
      <w:rPr>
        <w:rFonts w:ascii="Times New Roman" w:eastAsia="Calibri" w:hAnsi="Times New Roman" w:cs="Times New Roman"/>
        <w:b/>
        <w:bCs/>
        <w:i/>
        <w:iCs/>
        <w:lang w:val="en-US" w:bidi="ar-EG"/>
      </w:rPr>
    </w:pPr>
    <w:bookmarkStart w:id="6" w:name="OLE_LINK11"/>
    <w:bookmarkStart w:id="7" w:name="OLE_LINK12"/>
    <w:bookmarkStart w:id="8" w:name="_Hlk285392237"/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Par: Hossam </w:t>
    </w:r>
    <w:proofErr w:type="spellStart"/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>AbouElmaged</w:t>
    </w:r>
    <w:proofErr w:type="spellEnd"/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           </w:t>
    </w:r>
    <w:r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-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fldChar w:fldCharType="begin"/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instrText xml:space="preserve">PAGE  </w:instrTex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fldChar w:fldCharType="separate"/>
    </w:r>
    <w:r w:rsidR="00170F62">
      <w:rPr>
        <w:rFonts w:ascii="Times New Roman" w:eastAsia="Calibri" w:hAnsi="Times New Roman" w:cs="Times New Roman"/>
        <w:b/>
        <w:bCs/>
        <w:i/>
        <w:iCs/>
        <w:noProof/>
        <w:lang w:bidi="ar-EG"/>
      </w:rPr>
      <w:t>6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fldChar w:fldCharType="end"/>
    </w:r>
    <w:r w:rsidRPr="00D7194B">
      <w:rPr>
        <w:rFonts w:ascii="Times New Roman" w:eastAsia="Calibri" w:hAnsi="Times New Roman" w:cs="Times New Roman"/>
        <w:i/>
        <w:iCs/>
        <w:lang w:bidi="ar-EG"/>
      </w:rPr>
      <w:t>-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                  </w:t>
    </w:r>
    <w:r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  Tel:</w:t>
    </w:r>
    <w:r w:rsidRPr="00D7194B">
      <w:t xml:space="preserve">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>01225968664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F6" w:rsidRDefault="006D6AF6" w:rsidP="00D7194B">
      <w:pPr>
        <w:spacing w:after="0" w:line="240" w:lineRule="auto"/>
      </w:pPr>
      <w:r>
        <w:separator/>
      </w:r>
    </w:p>
  </w:footnote>
  <w:footnote w:type="continuationSeparator" w:id="0">
    <w:p w:rsidR="006D6AF6" w:rsidRDefault="006D6AF6" w:rsidP="00D71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2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4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4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4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4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4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4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145C443A"/>
    <w:multiLevelType w:val="hybridMultilevel"/>
    <w:tmpl w:val="6DC82D8E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6447"/>
    <w:multiLevelType w:val="multilevel"/>
    <w:tmpl w:val="715E89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fr"/>
      </w:rPr>
    </w:lvl>
    <w:lvl w:ilvl="1">
      <w:start w:val="5"/>
      <w:numFmt w:val="decimal"/>
      <w:lvlText w:val="%2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fr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f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E5D7D"/>
    <w:multiLevelType w:val="hybridMultilevel"/>
    <w:tmpl w:val="BF105AE8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B57D4"/>
    <w:multiLevelType w:val="hybridMultilevel"/>
    <w:tmpl w:val="462EA6CC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331C5"/>
    <w:multiLevelType w:val="hybridMultilevel"/>
    <w:tmpl w:val="303A9174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31607"/>
    <w:multiLevelType w:val="hybridMultilevel"/>
    <w:tmpl w:val="9B40555E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46C53"/>
    <w:multiLevelType w:val="hybridMultilevel"/>
    <w:tmpl w:val="F45062A8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2130"/>
    <w:multiLevelType w:val="hybridMultilevel"/>
    <w:tmpl w:val="B25882F6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E3407"/>
    <w:multiLevelType w:val="hybridMultilevel"/>
    <w:tmpl w:val="65084272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70BDB"/>
    <w:multiLevelType w:val="hybridMultilevel"/>
    <w:tmpl w:val="2A42AB84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41714"/>
    <w:multiLevelType w:val="hybridMultilevel"/>
    <w:tmpl w:val="3DFA322C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77517"/>
    <w:multiLevelType w:val="hybridMultilevel"/>
    <w:tmpl w:val="7F880406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C6E7D"/>
    <w:multiLevelType w:val="hybridMultilevel"/>
    <w:tmpl w:val="0B3C3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545D93"/>
    <w:multiLevelType w:val="hybridMultilevel"/>
    <w:tmpl w:val="59CA17A0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C77DE"/>
    <w:multiLevelType w:val="hybridMultilevel"/>
    <w:tmpl w:val="9C107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865D9F"/>
    <w:multiLevelType w:val="hybridMultilevel"/>
    <w:tmpl w:val="EBD61A7C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C7B47"/>
    <w:multiLevelType w:val="hybridMultilevel"/>
    <w:tmpl w:val="3B7C8D08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64D46"/>
    <w:multiLevelType w:val="hybridMultilevel"/>
    <w:tmpl w:val="96522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7C7F9E"/>
    <w:multiLevelType w:val="hybridMultilevel"/>
    <w:tmpl w:val="638A4488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155F9"/>
    <w:multiLevelType w:val="hybridMultilevel"/>
    <w:tmpl w:val="11BE1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6103E9"/>
    <w:multiLevelType w:val="hybridMultilevel"/>
    <w:tmpl w:val="7902ADF0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22779"/>
    <w:multiLevelType w:val="hybridMultilevel"/>
    <w:tmpl w:val="FBF2F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F42CAF"/>
    <w:multiLevelType w:val="hybridMultilevel"/>
    <w:tmpl w:val="D8945F58"/>
    <w:lvl w:ilvl="0" w:tplc="B8949C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420D9"/>
    <w:multiLevelType w:val="hybridMultilevel"/>
    <w:tmpl w:val="C8A8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8133F"/>
    <w:multiLevelType w:val="hybridMultilevel"/>
    <w:tmpl w:val="F4BA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E5182"/>
    <w:multiLevelType w:val="hybridMultilevel"/>
    <w:tmpl w:val="70782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18"/>
  </w:num>
  <w:num w:numId="4">
    <w:abstractNumId w:val="30"/>
  </w:num>
  <w:num w:numId="5">
    <w:abstractNumId w:val="0"/>
  </w:num>
  <w:num w:numId="6">
    <w:abstractNumId w:val="1"/>
  </w:num>
  <w:num w:numId="7">
    <w:abstractNumId w:val="12"/>
  </w:num>
  <w:num w:numId="8">
    <w:abstractNumId w:val="23"/>
  </w:num>
  <w:num w:numId="9">
    <w:abstractNumId w:val="4"/>
  </w:num>
  <w:num w:numId="10">
    <w:abstractNumId w:val="15"/>
  </w:num>
  <w:num w:numId="11">
    <w:abstractNumId w:val="21"/>
  </w:num>
  <w:num w:numId="12">
    <w:abstractNumId w:val="20"/>
  </w:num>
  <w:num w:numId="13">
    <w:abstractNumId w:val="11"/>
  </w:num>
  <w:num w:numId="14">
    <w:abstractNumId w:val="8"/>
  </w:num>
  <w:num w:numId="15">
    <w:abstractNumId w:val="16"/>
  </w:num>
  <w:num w:numId="16">
    <w:abstractNumId w:val="10"/>
  </w:num>
  <w:num w:numId="17">
    <w:abstractNumId w:val="19"/>
  </w:num>
  <w:num w:numId="18">
    <w:abstractNumId w:val="13"/>
  </w:num>
  <w:num w:numId="19">
    <w:abstractNumId w:val="2"/>
  </w:num>
  <w:num w:numId="20">
    <w:abstractNumId w:val="22"/>
  </w:num>
  <w:num w:numId="21">
    <w:abstractNumId w:val="14"/>
  </w:num>
  <w:num w:numId="22">
    <w:abstractNumId w:val="7"/>
  </w:num>
  <w:num w:numId="23">
    <w:abstractNumId w:val="25"/>
  </w:num>
  <w:num w:numId="24">
    <w:abstractNumId w:val="5"/>
  </w:num>
  <w:num w:numId="25">
    <w:abstractNumId w:val="6"/>
  </w:num>
  <w:num w:numId="26">
    <w:abstractNumId w:val="3"/>
  </w:num>
  <w:num w:numId="27">
    <w:abstractNumId w:val="9"/>
  </w:num>
  <w:num w:numId="28">
    <w:abstractNumId w:val="17"/>
  </w:num>
  <w:num w:numId="29">
    <w:abstractNumId w:val="28"/>
  </w:num>
  <w:num w:numId="30">
    <w:abstractNumId w:val="24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5A"/>
    <w:rsid w:val="000065C9"/>
    <w:rsid w:val="000101D6"/>
    <w:rsid w:val="00016174"/>
    <w:rsid w:val="0002154C"/>
    <w:rsid w:val="000267DF"/>
    <w:rsid w:val="000273F6"/>
    <w:rsid w:val="0003768E"/>
    <w:rsid w:val="00052416"/>
    <w:rsid w:val="00054F4E"/>
    <w:rsid w:val="00061E15"/>
    <w:rsid w:val="00062F5F"/>
    <w:rsid w:val="00064947"/>
    <w:rsid w:val="00085D6E"/>
    <w:rsid w:val="00090F9C"/>
    <w:rsid w:val="000977ED"/>
    <w:rsid w:val="000A4639"/>
    <w:rsid w:val="000B203B"/>
    <w:rsid w:val="000B3C3D"/>
    <w:rsid w:val="000B4E2A"/>
    <w:rsid w:val="000B5592"/>
    <w:rsid w:val="000D1323"/>
    <w:rsid w:val="000D4573"/>
    <w:rsid w:val="000E2423"/>
    <w:rsid w:val="000E3078"/>
    <w:rsid w:val="000E4A5B"/>
    <w:rsid w:val="000F17A3"/>
    <w:rsid w:val="000F4718"/>
    <w:rsid w:val="00116BA6"/>
    <w:rsid w:val="00132A06"/>
    <w:rsid w:val="001345F3"/>
    <w:rsid w:val="00147BA6"/>
    <w:rsid w:val="0016276B"/>
    <w:rsid w:val="00162E50"/>
    <w:rsid w:val="00164FC7"/>
    <w:rsid w:val="00170F62"/>
    <w:rsid w:val="001746F7"/>
    <w:rsid w:val="00180DFF"/>
    <w:rsid w:val="00183DAA"/>
    <w:rsid w:val="0018465E"/>
    <w:rsid w:val="00192474"/>
    <w:rsid w:val="00192C68"/>
    <w:rsid w:val="00197432"/>
    <w:rsid w:val="001A2D30"/>
    <w:rsid w:val="001D17E2"/>
    <w:rsid w:val="001E48C0"/>
    <w:rsid w:val="001F1CB2"/>
    <w:rsid w:val="001F2DF5"/>
    <w:rsid w:val="00205D9E"/>
    <w:rsid w:val="002124E2"/>
    <w:rsid w:val="002241C7"/>
    <w:rsid w:val="00226C22"/>
    <w:rsid w:val="00230BCA"/>
    <w:rsid w:val="00230C85"/>
    <w:rsid w:val="00241900"/>
    <w:rsid w:val="0025036C"/>
    <w:rsid w:val="00257592"/>
    <w:rsid w:val="00257B85"/>
    <w:rsid w:val="002761AC"/>
    <w:rsid w:val="00280B54"/>
    <w:rsid w:val="002878D3"/>
    <w:rsid w:val="002A0C30"/>
    <w:rsid w:val="002A5D00"/>
    <w:rsid w:val="002C1CD6"/>
    <w:rsid w:val="002C3B0B"/>
    <w:rsid w:val="002C48A6"/>
    <w:rsid w:val="002D5A8A"/>
    <w:rsid w:val="002E3F4B"/>
    <w:rsid w:val="002F0091"/>
    <w:rsid w:val="00301464"/>
    <w:rsid w:val="0030408C"/>
    <w:rsid w:val="00304D50"/>
    <w:rsid w:val="003142E3"/>
    <w:rsid w:val="0031521D"/>
    <w:rsid w:val="00320A73"/>
    <w:rsid w:val="00337CB2"/>
    <w:rsid w:val="0035080E"/>
    <w:rsid w:val="00353C16"/>
    <w:rsid w:val="00361DC8"/>
    <w:rsid w:val="00365B06"/>
    <w:rsid w:val="003706C2"/>
    <w:rsid w:val="003737B0"/>
    <w:rsid w:val="00380912"/>
    <w:rsid w:val="00386A81"/>
    <w:rsid w:val="00387BB4"/>
    <w:rsid w:val="0039237C"/>
    <w:rsid w:val="00395759"/>
    <w:rsid w:val="00396DDB"/>
    <w:rsid w:val="003A21BD"/>
    <w:rsid w:val="003A5029"/>
    <w:rsid w:val="003A6E81"/>
    <w:rsid w:val="003E15D2"/>
    <w:rsid w:val="00403989"/>
    <w:rsid w:val="00410151"/>
    <w:rsid w:val="004105F3"/>
    <w:rsid w:val="00420F75"/>
    <w:rsid w:val="00422BEF"/>
    <w:rsid w:val="00423F70"/>
    <w:rsid w:val="00424F42"/>
    <w:rsid w:val="004307F7"/>
    <w:rsid w:val="00432D4F"/>
    <w:rsid w:val="0044568F"/>
    <w:rsid w:val="00451C7F"/>
    <w:rsid w:val="004559F5"/>
    <w:rsid w:val="00467BE4"/>
    <w:rsid w:val="004734AE"/>
    <w:rsid w:val="00473AFD"/>
    <w:rsid w:val="00480515"/>
    <w:rsid w:val="00482B82"/>
    <w:rsid w:val="00487BD7"/>
    <w:rsid w:val="00494A8C"/>
    <w:rsid w:val="004A7B8F"/>
    <w:rsid w:val="004C128B"/>
    <w:rsid w:val="004C59B4"/>
    <w:rsid w:val="004D4522"/>
    <w:rsid w:val="004E170B"/>
    <w:rsid w:val="004E1C90"/>
    <w:rsid w:val="004E5B60"/>
    <w:rsid w:val="004E650D"/>
    <w:rsid w:val="004F228D"/>
    <w:rsid w:val="00507074"/>
    <w:rsid w:val="00520B67"/>
    <w:rsid w:val="005331E7"/>
    <w:rsid w:val="00534F0D"/>
    <w:rsid w:val="00536A61"/>
    <w:rsid w:val="005428C0"/>
    <w:rsid w:val="00543334"/>
    <w:rsid w:val="00552254"/>
    <w:rsid w:val="00553C3D"/>
    <w:rsid w:val="005629B3"/>
    <w:rsid w:val="00562EC5"/>
    <w:rsid w:val="00563EB1"/>
    <w:rsid w:val="00566FC7"/>
    <w:rsid w:val="0057540E"/>
    <w:rsid w:val="00580166"/>
    <w:rsid w:val="00580E60"/>
    <w:rsid w:val="005873FC"/>
    <w:rsid w:val="00590189"/>
    <w:rsid w:val="005A39A8"/>
    <w:rsid w:val="005A5ACB"/>
    <w:rsid w:val="005A79AE"/>
    <w:rsid w:val="005A7B4A"/>
    <w:rsid w:val="005C23CE"/>
    <w:rsid w:val="005C374F"/>
    <w:rsid w:val="005D1294"/>
    <w:rsid w:val="005D1B52"/>
    <w:rsid w:val="005D2E2D"/>
    <w:rsid w:val="005D4FBC"/>
    <w:rsid w:val="005D515D"/>
    <w:rsid w:val="005D6A4C"/>
    <w:rsid w:val="005E133B"/>
    <w:rsid w:val="005E42DC"/>
    <w:rsid w:val="005E6B0B"/>
    <w:rsid w:val="005F203E"/>
    <w:rsid w:val="006014D8"/>
    <w:rsid w:val="00604E2E"/>
    <w:rsid w:val="00616515"/>
    <w:rsid w:val="0061759D"/>
    <w:rsid w:val="0063093B"/>
    <w:rsid w:val="006318ED"/>
    <w:rsid w:val="00637FDC"/>
    <w:rsid w:val="006424CD"/>
    <w:rsid w:val="00645E90"/>
    <w:rsid w:val="0065306F"/>
    <w:rsid w:val="00656544"/>
    <w:rsid w:val="0066006A"/>
    <w:rsid w:val="006939AB"/>
    <w:rsid w:val="00695634"/>
    <w:rsid w:val="006A0F43"/>
    <w:rsid w:val="006B588F"/>
    <w:rsid w:val="006C7DA7"/>
    <w:rsid w:val="006D1C38"/>
    <w:rsid w:val="006D4406"/>
    <w:rsid w:val="006D6AF6"/>
    <w:rsid w:val="006D7055"/>
    <w:rsid w:val="00703575"/>
    <w:rsid w:val="00711633"/>
    <w:rsid w:val="007117E1"/>
    <w:rsid w:val="007170CB"/>
    <w:rsid w:val="00725C83"/>
    <w:rsid w:val="007414BC"/>
    <w:rsid w:val="00744993"/>
    <w:rsid w:val="00750914"/>
    <w:rsid w:val="00753C25"/>
    <w:rsid w:val="00755F6A"/>
    <w:rsid w:val="00760ED5"/>
    <w:rsid w:val="00762B37"/>
    <w:rsid w:val="00770775"/>
    <w:rsid w:val="007724D8"/>
    <w:rsid w:val="0077445D"/>
    <w:rsid w:val="00796DBC"/>
    <w:rsid w:val="007A1E19"/>
    <w:rsid w:val="007A5289"/>
    <w:rsid w:val="007B1AB6"/>
    <w:rsid w:val="007B2E1F"/>
    <w:rsid w:val="007C19D9"/>
    <w:rsid w:val="007C34FC"/>
    <w:rsid w:val="007D1098"/>
    <w:rsid w:val="007F3DC3"/>
    <w:rsid w:val="007F66FA"/>
    <w:rsid w:val="00802001"/>
    <w:rsid w:val="0080328D"/>
    <w:rsid w:val="00807ABE"/>
    <w:rsid w:val="00833C6E"/>
    <w:rsid w:val="008418F0"/>
    <w:rsid w:val="00843BC9"/>
    <w:rsid w:val="0084432D"/>
    <w:rsid w:val="00844FAE"/>
    <w:rsid w:val="0084545E"/>
    <w:rsid w:val="00851960"/>
    <w:rsid w:val="00864E90"/>
    <w:rsid w:val="008758FB"/>
    <w:rsid w:val="00885B90"/>
    <w:rsid w:val="00885D45"/>
    <w:rsid w:val="008A3888"/>
    <w:rsid w:val="008B726B"/>
    <w:rsid w:val="008C075A"/>
    <w:rsid w:val="008C1601"/>
    <w:rsid w:val="008C2666"/>
    <w:rsid w:val="008C268E"/>
    <w:rsid w:val="008C4548"/>
    <w:rsid w:val="008D3634"/>
    <w:rsid w:val="008E5F91"/>
    <w:rsid w:val="008E6123"/>
    <w:rsid w:val="008F02F5"/>
    <w:rsid w:val="008F1ECE"/>
    <w:rsid w:val="0090646F"/>
    <w:rsid w:val="00924C76"/>
    <w:rsid w:val="00933652"/>
    <w:rsid w:val="00943CD6"/>
    <w:rsid w:val="0095101A"/>
    <w:rsid w:val="00960435"/>
    <w:rsid w:val="00963E46"/>
    <w:rsid w:val="00976221"/>
    <w:rsid w:val="00995EA9"/>
    <w:rsid w:val="009A46F8"/>
    <w:rsid w:val="009A5494"/>
    <w:rsid w:val="009A7B22"/>
    <w:rsid w:val="009B601A"/>
    <w:rsid w:val="009B638D"/>
    <w:rsid w:val="009C704E"/>
    <w:rsid w:val="009D2F3A"/>
    <w:rsid w:val="009E35D8"/>
    <w:rsid w:val="009F490E"/>
    <w:rsid w:val="009F5AE6"/>
    <w:rsid w:val="00A13247"/>
    <w:rsid w:val="00A133F2"/>
    <w:rsid w:val="00A407D8"/>
    <w:rsid w:val="00A44EEB"/>
    <w:rsid w:val="00A465AF"/>
    <w:rsid w:val="00A53B61"/>
    <w:rsid w:val="00A5477B"/>
    <w:rsid w:val="00A56461"/>
    <w:rsid w:val="00A57703"/>
    <w:rsid w:val="00A57798"/>
    <w:rsid w:val="00A7063E"/>
    <w:rsid w:val="00A722EC"/>
    <w:rsid w:val="00A773EA"/>
    <w:rsid w:val="00A83942"/>
    <w:rsid w:val="00A857DD"/>
    <w:rsid w:val="00A87740"/>
    <w:rsid w:val="00A9060B"/>
    <w:rsid w:val="00A97FB6"/>
    <w:rsid w:val="00AA0B96"/>
    <w:rsid w:val="00AA1A0E"/>
    <w:rsid w:val="00AA40CE"/>
    <w:rsid w:val="00AA526F"/>
    <w:rsid w:val="00AB2564"/>
    <w:rsid w:val="00AC0594"/>
    <w:rsid w:val="00AC34BF"/>
    <w:rsid w:val="00AC4849"/>
    <w:rsid w:val="00AC68A5"/>
    <w:rsid w:val="00AC74B8"/>
    <w:rsid w:val="00AD673A"/>
    <w:rsid w:val="00AF094E"/>
    <w:rsid w:val="00B04067"/>
    <w:rsid w:val="00B06285"/>
    <w:rsid w:val="00B108B4"/>
    <w:rsid w:val="00B141B7"/>
    <w:rsid w:val="00B153A2"/>
    <w:rsid w:val="00B16E87"/>
    <w:rsid w:val="00B20D43"/>
    <w:rsid w:val="00B20EC9"/>
    <w:rsid w:val="00B31858"/>
    <w:rsid w:val="00B3289C"/>
    <w:rsid w:val="00B443BA"/>
    <w:rsid w:val="00B46658"/>
    <w:rsid w:val="00B5701A"/>
    <w:rsid w:val="00B7509D"/>
    <w:rsid w:val="00B81D09"/>
    <w:rsid w:val="00B85C61"/>
    <w:rsid w:val="00B919B6"/>
    <w:rsid w:val="00B94F5E"/>
    <w:rsid w:val="00B9513D"/>
    <w:rsid w:val="00BB038E"/>
    <w:rsid w:val="00BB5A68"/>
    <w:rsid w:val="00BB7212"/>
    <w:rsid w:val="00BE517A"/>
    <w:rsid w:val="00BE6E1A"/>
    <w:rsid w:val="00BF321A"/>
    <w:rsid w:val="00C03ED6"/>
    <w:rsid w:val="00C04A0D"/>
    <w:rsid w:val="00C24292"/>
    <w:rsid w:val="00C24F59"/>
    <w:rsid w:val="00C31DD4"/>
    <w:rsid w:val="00C337FE"/>
    <w:rsid w:val="00C338F8"/>
    <w:rsid w:val="00C35164"/>
    <w:rsid w:val="00C41609"/>
    <w:rsid w:val="00C51127"/>
    <w:rsid w:val="00C51C32"/>
    <w:rsid w:val="00C6530F"/>
    <w:rsid w:val="00C8308E"/>
    <w:rsid w:val="00C86534"/>
    <w:rsid w:val="00C869F9"/>
    <w:rsid w:val="00C9408D"/>
    <w:rsid w:val="00C95F8F"/>
    <w:rsid w:val="00CA068D"/>
    <w:rsid w:val="00CC4998"/>
    <w:rsid w:val="00CC6534"/>
    <w:rsid w:val="00CE1293"/>
    <w:rsid w:val="00CE2A18"/>
    <w:rsid w:val="00CE5ADD"/>
    <w:rsid w:val="00CE69E6"/>
    <w:rsid w:val="00D24416"/>
    <w:rsid w:val="00D25DCF"/>
    <w:rsid w:val="00D41B37"/>
    <w:rsid w:val="00D431FF"/>
    <w:rsid w:val="00D60E03"/>
    <w:rsid w:val="00D7194B"/>
    <w:rsid w:val="00D87086"/>
    <w:rsid w:val="00D90699"/>
    <w:rsid w:val="00DA2183"/>
    <w:rsid w:val="00DB4048"/>
    <w:rsid w:val="00DB670D"/>
    <w:rsid w:val="00DB792A"/>
    <w:rsid w:val="00DD2694"/>
    <w:rsid w:val="00DD504C"/>
    <w:rsid w:val="00DE1D15"/>
    <w:rsid w:val="00E020DA"/>
    <w:rsid w:val="00E162C9"/>
    <w:rsid w:val="00E211E5"/>
    <w:rsid w:val="00E2597C"/>
    <w:rsid w:val="00E25DD9"/>
    <w:rsid w:val="00E4123A"/>
    <w:rsid w:val="00E51C7D"/>
    <w:rsid w:val="00E536EA"/>
    <w:rsid w:val="00E606DE"/>
    <w:rsid w:val="00E67D3E"/>
    <w:rsid w:val="00E71EB2"/>
    <w:rsid w:val="00EA09DD"/>
    <w:rsid w:val="00EA1BC0"/>
    <w:rsid w:val="00EA4F26"/>
    <w:rsid w:val="00EB63D4"/>
    <w:rsid w:val="00EB7EFB"/>
    <w:rsid w:val="00ED0B91"/>
    <w:rsid w:val="00ED4463"/>
    <w:rsid w:val="00EE1C17"/>
    <w:rsid w:val="00EE629C"/>
    <w:rsid w:val="00EF5959"/>
    <w:rsid w:val="00F205BB"/>
    <w:rsid w:val="00F216F7"/>
    <w:rsid w:val="00F3029E"/>
    <w:rsid w:val="00F428F2"/>
    <w:rsid w:val="00F429DF"/>
    <w:rsid w:val="00F456F0"/>
    <w:rsid w:val="00F5311E"/>
    <w:rsid w:val="00F623F2"/>
    <w:rsid w:val="00F6653E"/>
    <w:rsid w:val="00F81029"/>
    <w:rsid w:val="00F85868"/>
    <w:rsid w:val="00F96D13"/>
    <w:rsid w:val="00FC18E1"/>
    <w:rsid w:val="00FC5614"/>
    <w:rsid w:val="00FD2225"/>
    <w:rsid w:val="00FE290E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2D"/>
    <w:pPr>
      <w:bidi/>
    </w:pPr>
    <w:rPr>
      <w:lang w:val="fr-FR"/>
    </w:rPr>
  </w:style>
  <w:style w:type="paragraph" w:styleId="1">
    <w:name w:val="heading 1"/>
    <w:basedOn w:val="a"/>
    <w:next w:val="a"/>
    <w:link w:val="1Char"/>
    <w:qFormat/>
    <w:rsid w:val="0030408C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Arabic Transparent"/>
      <w:b/>
      <w:bCs/>
      <w:sz w:val="30"/>
      <w:szCs w:val="30"/>
      <w:lang w:val="en-US"/>
    </w:rPr>
  </w:style>
  <w:style w:type="paragraph" w:styleId="2">
    <w:name w:val="heading 2"/>
    <w:basedOn w:val="a"/>
    <w:next w:val="a"/>
    <w:link w:val="2Char"/>
    <w:qFormat/>
    <w:rsid w:val="003040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MCS Taybah S_U normal."/>
      <w:sz w:val="40"/>
      <w:szCs w:val="40"/>
      <w:lang w:val="en-US"/>
    </w:rPr>
  </w:style>
  <w:style w:type="paragraph" w:styleId="3">
    <w:name w:val="heading 3"/>
    <w:basedOn w:val="a"/>
    <w:next w:val="a"/>
    <w:link w:val="3Char"/>
    <w:qFormat/>
    <w:rsid w:val="0030408C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30"/>
      <w:szCs w:val="30"/>
      <w:lang w:val="en-US"/>
    </w:rPr>
  </w:style>
  <w:style w:type="paragraph" w:styleId="4">
    <w:name w:val="heading 4"/>
    <w:basedOn w:val="a"/>
    <w:next w:val="a"/>
    <w:link w:val="4Char"/>
    <w:qFormat/>
    <w:rsid w:val="003040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MCS Taybah S_U normal."/>
      <w:sz w:val="34"/>
      <w:szCs w:val="34"/>
      <w:lang w:val="en-US"/>
    </w:rPr>
  </w:style>
  <w:style w:type="paragraph" w:styleId="5">
    <w:name w:val="heading 5"/>
    <w:basedOn w:val="a"/>
    <w:next w:val="a"/>
    <w:link w:val="5Char"/>
    <w:qFormat/>
    <w:rsid w:val="0030408C"/>
    <w:pPr>
      <w:keepNext/>
      <w:bidi w:val="0"/>
      <w:spacing w:after="0" w:line="240" w:lineRule="auto"/>
      <w:jc w:val="center"/>
      <w:outlineLvl w:val="4"/>
    </w:pPr>
    <w:rPr>
      <w:rFonts w:ascii="Impact" w:eastAsia="Times New Roman" w:hAnsi="Times New Roman" w:cs="Arabic Transparent"/>
      <w:sz w:val="30"/>
      <w:szCs w:val="30"/>
      <w:u w:val="single"/>
      <w:lang w:val="en-US"/>
    </w:rPr>
  </w:style>
  <w:style w:type="paragraph" w:styleId="6">
    <w:name w:val="heading 6"/>
    <w:basedOn w:val="a"/>
    <w:next w:val="a"/>
    <w:link w:val="6Char"/>
    <w:qFormat/>
    <w:rsid w:val="0030408C"/>
    <w:pPr>
      <w:keepNext/>
      <w:spacing w:after="0" w:line="240" w:lineRule="auto"/>
      <w:outlineLvl w:val="5"/>
    </w:pPr>
    <w:rPr>
      <w:rFonts w:ascii="Times New Roman" w:eastAsia="Times New Roman" w:hAnsi="Times New Roman" w:cs="Arabic Transparent"/>
      <w:b/>
      <w:bCs/>
      <w:sz w:val="30"/>
      <w:szCs w:val="30"/>
      <w:u w:val="single"/>
      <w:lang w:val="en-US"/>
    </w:rPr>
  </w:style>
  <w:style w:type="paragraph" w:styleId="7">
    <w:name w:val="heading 7"/>
    <w:basedOn w:val="a"/>
    <w:next w:val="a"/>
    <w:link w:val="7Char"/>
    <w:qFormat/>
    <w:rsid w:val="0030408C"/>
    <w:pPr>
      <w:keepNext/>
      <w:spacing w:after="0" w:line="240" w:lineRule="auto"/>
      <w:outlineLvl w:val="6"/>
    </w:pPr>
    <w:rPr>
      <w:rFonts w:ascii="Times New Roman" w:eastAsia="Times New Roman" w:hAnsi="Times New Roman" w:cs="MCS Taybah S_U normal."/>
      <w:sz w:val="36"/>
      <w:szCs w:val="36"/>
      <w:u w:val="single"/>
      <w:lang w:val="en-US"/>
    </w:rPr>
  </w:style>
  <w:style w:type="paragraph" w:styleId="8">
    <w:name w:val="heading 8"/>
    <w:basedOn w:val="a"/>
    <w:next w:val="a"/>
    <w:link w:val="8Char"/>
    <w:qFormat/>
    <w:rsid w:val="0030408C"/>
    <w:pPr>
      <w:keepNext/>
      <w:spacing w:after="0" w:line="240" w:lineRule="auto"/>
      <w:jc w:val="center"/>
      <w:outlineLvl w:val="7"/>
    </w:pPr>
    <w:rPr>
      <w:rFonts w:ascii="Impact" w:eastAsia="Times New Roman" w:hAnsi="Times New Roman" w:cs="MCS Erwah S_U normal."/>
      <w:sz w:val="36"/>
      <w:szCs w:val="36"/>
      <w:u w:val="single"/>
      <w:lang w:val="en-US"/>
    </w:rPr>
  </w:style>
  <w:style w:type="paragraph" w:styleId="9">
    <w:name w:val="heading 9"/>
    <w:basedOn w:val="a"/>
    <w:next w:val="a"/>
    <w:link w:val="9Char"/>
    <w:qFormat/>
    <w:rsid w:val="0030408C"/>
    <w:pPr>
      <w:keepNext/>
      <w:spacing w:after="0" w:line="240" w:lineRule="auto"/>
      <w:jc w:val="center"/>
      <w:outlineLvl w:val="8"/>
    </w:pPr>
    <w:rPr>
      <w:rFonts w:ascii="Impact" w:eastAsia="Times New Roman" w:hAnsi="Times New Roman" w:cs="MCS Erwah S_U normal."/>
      <w:sz w:val="36"/>
      <w:szCs w:val="36"/>
      <w:u w:val="doub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435"/>
    <w:rPr>
      <w:b/>
      <w:bCs/>
    </w:rPr>
  </w:style>
  <w:style w:type="table" w:styleId="a4">
    <w:name w:val="Table Grid"/>
    <w:basedOn w:val="a1"/>
    <w:uiPriority w:val="59"/>
    <w:rsid w:val="0061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515"/>
    <w:pPr>
      <w:ind w:left="720"/>
      <w:contextualSpacing/>
    </w:pPr>
  </w:style>
  <w:style w:type="character" w:customStyle="1" w:styleId="1Char">
    <w:name w:val="عنوان 1 Char"/>
    <w:basedOn w:val="a0"/>
    <w:link w:val="1"/>
    <w:rsid w:val="0030408C"/>
    <w:rPr>
      <w:rFonts w:ascii="Times New Roman" w:eastAsia="Times New Roman" w:hAnsi="Times New Roman" w:cs="Arabic Transparent"/>
      <w:b/>
      <w:bCs/>
      <w:sz w:val="30"/>
      <w:szCs w:val="30"/>
    </w:rPr>
  </w:style>
  <w:style w:type="character" w:customStyle="1" w:styleId="2Char">
    <w:name w:val="عنوان 2 Char"/>
    <w:basedOn w:val="a0"/>
    <w:link w:val="2"/>
    <w:rsid w:val="0030408C"/>
    <w:rPr>
      <w:rFonts w:ascii="Times New Roman" w:eastAsia="Times New Roman" w:hAnsi="Times New Roman" w:cs="MCS Taybah S_U normal."/>
      <w:sz w:val="40"/>
      <w:szCs w:val="40"/>
    </w:rPr>
  </w:style>
  <w:style w:type="character" w:customStyle="1" w:styleId="3Char">
    <w:name w:val="عنوان 3 Char"/>
    <w:basedOn w:val="a0"/>
    <w:link w:val="3"/>
    <w:rsid w:val="0030408C"/>
    <w:rPr>
      <w:rFonts w:ascii="Times New Roman" w:eastAsia="Times New Roman" w:hAnsi="Times New Roman" w:cs="Arabic Transparent"/>
      <w:b/>
      <w:bCs/>
      <w:sz w:val="30"/>
      <w:szCs w:val="30"/>
    </w:rPr>
  </w:style>
  <w:style w:type="character" w:customStyle="1" w:styleId="4Char">
    <w:name w:val="عنوان 4 Char"/>
    <w:basedOn w:val="a0"/>
    <w:link w:val="4"/>
    <w:rsid w:val="0030408C"/>
    <w:rPr>
      <w:rFonts w:ascii="Times New Roman" w:eastAsia="Times New Roman" w:hAnsi="Times New Roman" w:cs="MCS Taybah S_U normal."/>
      <w:sz w:val="34"/>
      <w:szCs w:val="34"/>
    </w:rPr>
  </w:style>
  <w:style w:type="character" w:customStyle="1" w:styleId="5Char">
    <w:name w:val="عنوان 5 Char"/>
    <w:basedOn w:val="a0"/>
    <w:link w:val="5"/>
    <w:rsid w:val="0030408C"/>
    <w:rPr>
      <w:rFonts w:ascii="Impact" w:eastAsia="Times New Roman" w:hAnsi="Times New Roman" w:cs="Arabic Transparent"/>
      <w:sz w:val="30"/>
      <w:szCs w:val="30"/>
      <w:u w:val="single"/>
    </w:rPr>
  </w:style>
  <w:style w:type="character" w:customStyle="1" w:styleId="6Char">
    <w:name w:val="عنوان 6 Char"/>
    <w:basedOn w:val="a0"/>
    <w:link w:val="6"/>
    <w:rsid w:val="0030408C"/>
    <w:rPr>
      <w:rFonts w:ascii="Times New Roman" w:eastAsia="Times New Roman" w:hAnsi="Times New Roman" w:cs="Arabic Transparent"/>
      <w:b/>
      <w:bCs/>
      <w:sz w:val="30"/>
      <w:szCs w:val="30"/>
      <w:u w:val="single"/>
    </w:rPr>
  </w:style>
  <w:style w:type="character" w:customStyle="1" w:styleId="7Char">
    <w:name w:val="عنوان 7 Char"/>
    <w:basedOn w:val="a0"/>
    <w:link w:val="7"/>
    <w:rsid w:val="0030408C"/>
    <w:rPr>
      <w:rFonts w:ascii="Times New Roman" w:eastAsia="Times New Roman" w:hAnsi="Times New Roman" w:cs="MCS Taybah S_U normal."/>
      <w:sz w:val="36"/>
      <w:szCs w:val="36"/>
      <w:u w:val="single"/>
    </w:rPr>
  </w:style>
  <w:style w:type="character" w:customStyle="1" w:styleId="8Char">
    <w:name w:val="عنوان 8 Char"/>
    <w:basedOn w:val="a0"/>
    <w:link w:val="8"/>
    <w:rsid w:val="0030408C"/>
    <w:rPr>
      <w:rFonts w:ascii="Impact" w:eastAsia="Times New Roman" w:hAnsi="Times New Roman" w:cs="MCS Erwah S_U normal."/>
      <w:sz w:val="36"/>
      <w:szCs w:val="36"/>
      <w:u w:val="single"/>
    </w:rPr>
  </w:style>
  <w:style w:type="character" w:customStyle="1" w:styleId="9Char">
    <w:name w:val="عنوان 9 Char"/>
    <w:basedOn w:val="a0"/>
    <w:link w:val="9"/>
    <w:rsid w:val="0030408C"/>
    <w:rPr>
      <w:rFonts w:ascii="Impact" w:eastAsia="Times New Roman" w:hAnsi="Times New Roman" w:cs="MCS Erwah S_U normal."/>
      <w:sz w:val="36"/>
      <w:szCs w:val="36"/>
      <w:u w:val="double"/>
    </w:rPr>
  </w:style>
  <w:style w:type="table" w:customStyle="1" w:styleId="10">
    <w:name w:val="شبكة جدول1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0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0408C"/>
    <w:rPr>
      <w:lang w:val="fr-FR"/>
    </w:rPr>
  </w:style>
  <w:style w:type="paragraph" w:styleId="a7">
    <w:name w:val="footer"/>
    <w:basedOn w:val="a"/>
    <w:link w:val="Char0"/>
    <w:uiPriority w:val="99"/>
    <w:unhideWhenUsed/>
    <w:rsid w:val="0030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0408C"/>
    <w:rPr>
      <w:lang w:val="fr-FR"/>
    </w:rPr>
  </w:style>
  <w:style w:type="table" w:customStyle="1" w:styleId="13">
    <w:name w:val="شبكة جدول13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0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0408C"/>
    <w:rPr>
      <w:rFonts w:ascii="Tahoma" w:hAnsi="Tahoma" w:cs="Tahoma"/>
      <w:sz w:val="16"/>
      <w:szCs w:val="16"/>
      <w:lang w:val="fr-FR"/>
    </w:rPr>
  </w:style>
  <w:style w:type="table" w:customStyle="1" w:styleId="11">
    <w:name w:val="شبكة جدول1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2">
    <w:name w:val="Heading #1 (2)_"/>
    <w:basedOn w:val="a0"/>
    <w:link w:val="Heading120"/>
    <w:uiPriority w:val="99"/>
    <w:rsid w:val="0030408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30408C"/>
    <w:rPr>
      <w:rFonts w:ascii="Tahoma" w:hAnsi="Tahoma" w:cs="Tahoma"/>
      <w:b/>
      <w:bCs/>
      <w:shd w:val="clear" w:color="auto" w:fill="FFFFFF"/>
    </w:rPr>
  </w:style>
  <w:style w:type="character" w:customStyle="1" w:styleId="Bodytext2SegoeUI">
    <w:name w:val="Body text (2) + Segoe UI"/>
    <w:aliases w:val="12.5 pt,Not Bold,Table of contents (2) + 6 pt,Small Caps"/>
    <w:basedOn w:val="Bodytext2"/>
    <w:uiPriority w:val="99"/>
    <w:rsid w:val="0030408C"/>
    <w:rPr>
      <w:rFonts w:ascii="Segoe UI" w:hAnsi="Segoe UI" w:cs="Segoe UI"/>
      <w:b w:val="0"/>
      <w:bCs w:val="0"/>
      <w:sz w:val="25"/>
      <w:szCs w:val="25"/>
      <w:shd w:val="clear" w:color="auto" w:fill="FFFFFF"/>
    </w:rPr>
  </w:style>
  <w:style w:type="character" w:customStyle="1" w:styleId="Bodytext2SegoeUI2">
    <w:name w:val="Body text (2) + Segoe UI2"/>
    <w:aliases w:val="12.5 pt2,Not Bold2,Spacing 1 pt"/>
    <w:basedOn w:val="Bodytext2"/>
    <w:uiPriority w:val="99"/>
    <w:rsid w:val="0030408C"/>
    <w:rPr>
      <w:rFonts w:ascii="Segoe UI" w:hAnsi="Segoe UI" w:cs="Segoe UI"/>
      <w:b w:val="0"/>
      <w:bCs w:val="0"/>
      <w:spacing w:val="30"/>
      <w:sz w:val="25"/>
      <w:szCs w:val="25"/>
      <w:shd w:val="clear" w:color="auto" w:fill="FFFFFF"/>
    </w:rPr>
  </w:style>
  <w:style w:type="character" w:customStyle="1" w:styleId="Bodytext2SegoeUI1">
    <w:name w:val="Body text (2) + Segoe UI1"/>
    <w:aliases w:val="12.5 pt1,Not Bold1"/>
    <w:basedOn w:val="Bodytext2"/>
    <w:uiPriority w:val="99"/>
    <w:rsid w:val="0030408C"/>
    <w:rPr>
      <w:rFonts w:ascii="Segoe UI" w:hAnsi="Segoe UI" w:cs="Segoe UI"/>
      <w:b w:val="0"/>
      <w:bCs w:val="0"/>
      <w:sz w:val="25"/>
      <w:szCs w:val="25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30408C"/>
    <w:pPr>
      <w:shd w:val="clear" w:color="auto" w:fill="FFFFFF"/>
      <w:bidi w:val="0"/>
      <w:spacing w:before="180" w:after="0" w:line="350" w:lineRule="exact"/>
      <w:outlineLvl w:val="0"/>
    </w:pPr>
    <w:rPr>
      <w:rFonts w:ascii="Segoe UI" w:hAnsi="Segoe UI" w:cs="Segoe UI"/>
      <w:b/>
      <w:bCs/>
      <w:sz w:val="23"/>
      <w:szCs w:val="23"/>
      <w:lang w:val="en-US"/>
    </w:rPr>
  </w:style>
  <w:style w:type="paragraph" w:customStyle="1" w:styleId="Bodytext20">
    <w:name w:val="Body text (2)"/>
    <w:basedOn w:val="a"/>
    <w:link w:val="Bodytext2"/>
    <w:rsid w:val="0030408C"/>
    <w:pPr>
      <w:shd w:val="clear" w:color="auto" w:fill="FFFFFF"/>
      <w:bidi w:val="0"/>
      <w:spacing w:after="300" w:line="240" w:lineRule="atLeast"/>
      <w:ind w:hanging="320"/>
    </w:pPr>
    <w:rPr>
      <w:rFonts w:ascii="Tahoma" w:hAnsi="Tahoma" w:cs="Tahoma"/>
      <w:b/>
      <w:bCs/>
      <w:lang w:val="en-US"/>
    </w:rPr>
  </w:style>
  <w:style w:type="numbering" w:customStyle="1" w:styleId="14">
    <w:name w:val="بلا قائمة1"/>
    <w:next w:val="a2"/>
    <w:uiPriority w:val="99"/>
    <w:semiHidden/>
    <w:unhideWhenUsed/>
    <w:rsid w:val="0030408C"/>
  </w:style>
  <w:style w:type="table" w:customStyle="1" w:styleId="20">
    <w:name w:val="شبكة جدول2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شبكة جدول12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شبكة جدول13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08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a9">
    <w:name w:val="Body Text Indent"/>
    <w:basedOn w:val="a"/>
    <w:link w:val="Char2"/>
    <w:unhideWhenUsed/>
    <w:rsid w:val="0030408C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9"/>
    <w:rsid w:val="0030408C"/>
    <w:rPr>
      <w:lang w:val="fr-FR"/>
    </w:rPr>
  </w:style>
  <w:style w:type="paragraph" w:styleId="aa">
    <w:name w:val="Body Text"/>
    <w:basedOn w:val="a"/>
    <w:link w:val="Char3"/>
    <w:unhideWhenUsed/>
    <w:rsid w:val="0030408C"/>
    <w:pPr>
      <w:spacing w:after="120"/>
    </w:pPr>
  </w:style>
  <w:style w:type="character" w:customStyle="1" w:styleId="Char3">
    <w:name w:val="نص أساسي Char"/>
    <w:basedOn w:val="a0"/>
    <w:link w:val="aa"/>
    <w:rsid w:val="0030408C"/>
    <w:rPr>
      <w:lang w:val="fr-FR"/>
    </w:rPr>
  </w:style>
  <w:style w:type="character" w:customStyle="1" w:styleId="Tableofcontents">
    <w:name w:val="Table of contents_"/>
    <w:basedOn w:val="a0"/>
    <w:link w:val="Tableofcontents0"/>
    <w:uiPriority w:val="99"/>
    <w:locked/>
    <w:rsid w:val="0030408C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locked/>
    <w:rsid w:val="0030408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30408C"/>
    <w:pPr>
      <w:shd w:val="clear" w:color="auto" w:fill="FFFFFF"/>
      <w:bidi w:val="0"/>
      <w:spacing w:after="0" w:line="346" w:lineRule="exact"/>
    </w:pPr>
    <w:rPr>
      <w:rFonts w:ascii="Calibri" w:hAnsi="Calibri" w:cs="Calibri"/>
      <w:sz w:val="28"/>
      <w:szCs w:val="28"/>
      <w:lang w:val="en-US"/>
    </w:rPr>
  </w:style>
  <w:style w:type="paragraph" w:customStyle="1" w:styleId="Tableofcontents20">
    <w:name w:val="Table of contents (2)"/>
    <w:basedOn w:val="a"/>
    <w:link w:val="Tableofcontents2"/>
    <w:uiPriority w:val="99"/>
    <w:rsid w:val="0030408C"/>
    <w:pPr>
      <w:shd w:val="clear" w:color="auto" w:fill="FFFFFF"/>
      <w:bidi w:val="0"/>
      <w:spacing w:before="420" w:after="120" w:line="240" w:lineRule="atLeast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1">
    <w:name w:val="Heading #1_"/>
    <w:basedOn w:val="a0"/>
    <w:link w:val="Heading10"/>
    <w:uiPriority w:val="99"/>
    <w:locked/>
    <w:rsid w:val="0030408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30408C"/>
    <w:rPr>
      <w:rFonts w:ascii="Calibri" w:hAnsi="Calibri" w:cs="Calibri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30408C"/>
    <w:pPr>
      <w:shd w:val="clear" w:color="auto" w:fill="FFFFFF"/>
      <w:bidi w:val="0"/>
      <w:spacing w:before="60" w:after="0" w:line="346" w:lineRule="exact"/>
      <w:outlineLvl w:val="0"/>
    </w:pPr>
    <w:rPr>
      <w:rFonts w:ascii="Calibri" w:hAnsi="Calibri" w:cs="Calibri"/>
      <w:b/>
      <w:bCs/>
      <w:sz w:val="27"/>
      <w:szCs w:val="27"/>
      <w:lang w:val="en-US"/>
    </w:rPr>
  </w:style>
  <w:style w:type="character" w:customStyle="1" w:styleId="Heading2">
    <w:name w:val="Heading #2_"/>
    <w:basedOn w:val="a0"/>
    <w:link w:val="Heading20"/>
    <w:uiPriority w:val="99"/>
    <w:locked/>
    <w:rsid w:val="0030408C"/>
    <w:rPr>
      <w:rFonts w:ascii="Calibri" w:hAnsi="Calibri" w:cs="Calibri"/>
      <w:b/>
      <w:bCs/>
      <w:sz w:val="29"/>
      <w:szCs w:val="29"/>
      <w:shd w:val="clear" w:color="auto" w:fill="FFFFFF"/>
    </w:rPr>
  </w:style>
  <w:style w:type="paragraph" w:customStyle="1" w:styleId="Heading20">
    <w:name w:val="Heading #2"/>
    <w:basedOn w:val="a"/>
    <w:link w:val="Heading2"/>
    <w:rsid w:val="0030408C"/>
    <w:pPr>
      <w:shd w:val="clear" w:color="auto" w:fill="FFFFFF"/>
      <w:bidi w:val="0"/>
      <w:spacing w:after="0" w:line="336" w:lineRule="exact"/>
      <w:outlineLvl w:val="1"/>
    </w:pPr>
    <w:rPr>
      <w:rFonts w:ascii="Calibri" w:hAnsi="Calibri" w:cs="Calibri"/>
      <w:b/>
      <w:bCs/>
      <w:sz w:val="29"/>
      <w:szCs w:val="29"/>
      <w:lang w:val="en-US"/>
    </w:rPr>
  </w:style>
  <w:style w:type="character" w:customStyle="1" w:styleId="BodytextSegoeUI">
    <w:name w:val="Body text + Segoe UI"/>
    <w:aliases w:val="13 pt"/>
    <w:basedOn w:val="a0"/>
    <w:uiPriority w:val="99"/>
    <w:rsid w:val="0030408C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30408C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Bodytext4AngsanaNew">
    <w:name w:val="Body text (4) + Angsana New"/>
    <w:aliases w:val="21 pt"/>
    <w:basedOn w:val="Bodytext4"/>
    <w:uiPriority w:val="99"/>
    <w:rsid w:val="0030408C"/>
    <w:rPr>
      <w:rFonts w:ascii="Angsana New" w:hAnsi="Angsana New" w:cs="Angsana New"/>
      <w:sz w:val="42"/>
      <w:szCs w:val="42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408C"/>
    <w:pPr>
      <w:shd w:val="clear" w:color="auto" w:fill="FFFFFF"/>
      <w:bidi w:val="0"/>
      <w:spacing w:after="0" w:line="422" w:lineRule="exact"/>
    </w:pPr>
    <w:rPr>
      <w:rFonts w:ascii="Segoe UI" w:hAnsi="Segoe UI" w:cs="Segoe UI"/>
      <w:sz w:val="26"/>
      <w:szCs w:val="26"/>
      <w:lang w:val="en-US"/>
    </w:rPr>
  </w:style>
  <w:style w:type="character" w:customStyle="1" w:styleId="BodytextItalic">
    <w:name w:val="Body text + Italic"/>
    <w:basedOn w:val="a0"/>
    <w:uiPriority w:val="99"/>
    <w:rsid w:val="0030408C"/>
    <w:rPr>
      <w:rFonts w:ascii="Calibri" w:hAnsi="Calibri" w:cs="Calibri"/>
      <w:i/>
      <w:iCs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0408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0408C"/>
    <w:pPr>
      <w:shd w:val="clear" w:color="auto" w:fill="FFFFFF"/>
      <w:bidi w:val="0"/>
      <w:spacing w:after="300" w:line="341" w:lineRule="exact"/>
    </w:pPr>
    <w:rPr>
      <w:rFonts w:ascii="Calibri" w:hAnsi="Calibri" w:cs="Calibri"/>
      <w:b/>
      <w:bCs/>
      <w:sz w:val="28"/>
      <w:szCs w:val="28"/>
      <w:lang w:val="en-US"/>
    </w:rPr>
  </w:style>
  <w:style w:type="character" w:styleId="Hyperlink">
    <w:name w:val="Hyperlink"/>
    <w:basedOn w:val="a0"/>
    <w:uiPriority w:val="99"/>
    <w:unhideWhenUsed/>
    <w:rsid w:val="0030408C"/>
    <w:rPr>
      <w:color w:val="0000FF" w:themeColor="hyperlink"/>
      <w:u w:val="single"/>
    </w:rPr>
  </w:style>
  <w:style w:type="character" w:customStyle="1" w:styleId="Tablecaption">
    <w:name w:val="Table caption_"/>
    <w:basedOn w:val="a0"/>
    <w:link w:val="Tablecaption0"/>
    <w:locked/>
    <w:rsid w:val="0030408C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0408C"/>
    <w:pPr>
      <w:shd w:val="clear" w:color="auto" w:fill="FFFFFF"/>
      <w:bidi w:val="0"/>
      <w:spacing w:after="0" w:line="240" w:lineRule="atLeast"/>
    </w:pPr>
    <w:rPr>
      <w:rFonts w:ascii="Calibri" w:hAnsi="Calibri" w:cs="Calibri"/>
      <w:b/>
      <w:bCs/>
      <w:sz w:val="27"/>
      <w:szCs w:val="27"/>
      <w:lang w:val="en-US"/>
    </w:rPr>
  </w:style>
  <w:style w:type="paragraph" w:customStyle="1" w:styleId="Bodytext21">
    <w:name w:val="Body text (2)1"/>
    <w:basedOn w:val="a"/>
    <w:uiPriority w:val="99"/>
    <w:rsid w:val="0030408C"/>
    <w:pPr>
      <w:shd w:val="clear" w:color="auto" w:fill="FFFFFF"/>
      <w:bidi w:val="0"/>
      <w:spacing w:after="0" w:line="240" w:lineRule="atLeast"/>
    </w:pPr>
    <w:rPr>
      <w:rFonts w:ascii="Calibri" w:eastAsia="Arial Unicode MS" w:hAnsi="Calibri" w:cs="Calibri"/>
      <w:b/>
      <w:bCs/>
      <w:sz w:val="20"/>
      <w:szCs w:val="20"/>
    </w:rPr>
  </w:style>
  <w:style w:type="table" w:customStyle="1" w:styleId="30">
    <w:name w:val="شبكة جدول3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شبكة جدول5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شبكة جدول6"/>
    <w:basedOn w:val="a1"/>
    <w:next w:val="a4"/>
    <w:uiPriority w:val="99"/>
    <w:rsid w:val="0030408C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بلا قائمة2"/>
    <w:next w:val="a2"/>
    <w:uiPriority w:val="99"/>
    <w:semiHidden/>
    <w:unhideWhenUsed/>
    <w:rsid w:val="0030408C"/>
  </w:style>
  <w:style w:type="numbering" w:customStyle="1" w:styleId="110">
    <w:name w:val="بلا قائمة11"/>
    <w:next w:val="a2"/>
    <w:semiHidden/>
    <w:rsid w:val="0030408C"/>
  </w:style>
  <w:style w:type="paragraph" w:styleId="22">
    <w:name w:val="Body Text 2"/>
    <w:basedOn w:val="a"/>
    <w:link w:val="2Char0"/>
    <w:rsid w:val="0030408C"/>
    <w:pPr>
      <w:bidi w:val="0"/>
      <w:spacing w:after="0" w:line="240" w:lineRule="auto"/>
    </w:pPr>
    <w:rPr>
      <w:rFonts w:ascii="Times New Roman" w:eastAsia="Times New Roman" w:hAnsi="Times New Roman" w:cs="Arabic Transparent"/>
      <w:sz w:val="26"/>
      <w:szCs w:val="26"/>
      <w:lang w:val="en-US"/>
    </w:rPr>
  </w:style>
  <w:style w:type="character" w:customStyle="1" w:styleId="2Char0">
    <w:name w:val="نص أساسي 2 Char"/>
    <w:basedOn w:val="a0"/>
    <w:link w:val="22"/>
    <w:rsid w:val="0030408C"/>
    <w:rPr>
      <w:rFonts w:ascii="Times New Roman" w:eastAsia="Times New Roman" w:hAnsi="Times New Roman" w:cs="Arabic Transparent"/>
      <w:sz w:val="26"/>
      <w:szCs w:val="26"/>
    </w:rPr>
  </w:style>
  <w:style w:type="paragraph" w:styleId="31">
    <w:name w:val="Body Text 3"/>
    <w:basedOn w:val="a"/>
    <w:link w:val="3Char0"/>
    <w:rsid w:val="0030408C"/>
    <w:pPr>
      <w:bidi w:val="0"/>
      <w:spacing w:after="0" w:line="240" w:lineRule="auto"/>
      <w:jc w:val="lowKashida"/>
    </w:pPr>
    <w:rPr>
      <w:rFonts w:ascii="Times New Roman" w:eastAsia="Times New Roman" w:hAnsi="Times New Roman" w:cs="Arabic Transparent"/>
      <w:sz w:val="30"/>
      <w:szCs w:val="30"/>
      <w:lang w:val="en-US"/>
    </w:rPr>
  </w:style>
  <w:style w:type="character" w:customStyle="1" w:styleId="3Char0">
    <w:name w:val="نص أساسي 3 Char"/>
    <w:basedOn w:val="a0"/>
    <w:link w:val="31"/>
    <w:rsid w:val="0030408C"/>
    <w:rPr>
      <w:rFonts w:ascii="Times New Roman" w:eastAsia="Times New Roman" w:hAnsi="Times New Roman" w:cs="Arabic Transparent"/>
      <w:sz w:val="30"/>
      <w:szCs w:val="30"/>
    </w:rPr>
  </w:style>
  <w:style w:type="character" w:styleId="ab">
    <w:name w:val="annotation reference"/>
    <w:basedOn w:val="a0"/>
    <w:semiHidden/>
    <w:rsid w:val="0030408C"/>
    <w:rPr>
      <w:sz w:val="16"/>
      <w:szCs w:val="20"/>
    </w:rPr>
  </w:style>
  <w:style w:type="paragraph" w:styleId="ac">
    <w:name w:val="annotation text"/>
    <w:basedOn w:val="a"/>
    <w:link w:val="Char4"/>
    <w:semiHidden/>
    <w:rsid w:val="0030408C"/>
    <w:pPr>
      <w:spacing w:after="0" w:line="240" w:lineRule="auto"/>
    </w:pPr>
    <w:rPr>
      <w:rFonts w:ascii="Times New Roman" w:eastAsia="Times New Roman" w:hAnsi="Times New Roman" w:cs="Arabic Transparent"/>
      <w:sz w:val="20"/>
      <w:szCs w:val="24"/>
      <w:lang w:val="en-US"/>
    </w:rPr>
  </w:style>
  <w:style w:type="character" w:customStyle="1" w:styleId="Char4">
    <w:name w:val="نص تعليق Char"/>
    <w:basedOn w:val="a0"/>
    <w:link w:val="ac"/>
    <w:semiHidden/>
    <w:rsid w:val="0030408C"/>
    <w:rPr>
      <w:rFonts w:ascii="Times New Roman" w:eastAsia="Times New Roman" w:hAnsi="Times New Roman" w:cs="Arabic Transparent"/>
      <w:sz w:val="20"/>
      <w:szCs w:val="24"/>
    </w:rPr>
  </w:style>
  <w:style w:type="paragraph" w:styleId="ad">
    <w:name w:val="caption"/>
    <w:basedOn w:val="a"/>
    <w:next w:val="a"/>
    <w:qFormat/>
    <w:rsid w:val="0030408C"/>
    <w:pPr>
      <w:spacing w:after="0" w:line="240" w:lineRule="auto"/>
      <w:jc w:val="center"/>
    </w:pPr>
    <w:rPr>
      <w:rFonts w:ascii="Impact" w:eastAsia="Times New Roman" w:hAnsi="Times New Roman" w:cs="MCS Erwah S_U normal."/>
      <w:sz w:val="34"/>
      <w:szCs w:val="34"/>
      <w:u w:val="single"/>
      <w:lang w:val="en-US"/>
    </w:rPr>
  </w:style>
  <w:style w:type="table" w:customStyle="1" w:styleId="70">
    <w:name w:val="شبكة جدول7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c"/>
    <w:next w:val="ac"/>
    <w:link w:val="Char5"/>
    <w:semiHidden/>
    <w:rsid w:val="0030408C"/>
    <w:rPr>
      <w:rFonts w:cs="Times New Roman"/>
      <w:b/>
      <w:bCs/>
      <w:szCs w:val="20"/>
      <w:lang w:bidi="ar-EG"/>
    </w:rPr>
  </w:style>
  <w:style w:type="character" w:customStyle="1" w:styleId="Char5">
    <w:name w:val="موضوع تعليق Char"/>
    <w:basedOn w:val="Char4"/>
    <w:link w:val="ae"/>
    <w:semiHidden/>
    <w:rsid w:val="0030408C"/>
    <w:rPr>
      <w:rFonts w:ascii="Times New Roman" w:eastAsia="Times New Roman" w:hAnsi="Times New Roman" w:cs="Times New Roman"/>
      <w:b/>
      <w:bCs/>
      <w:sz w:val="20"/>
      <w:szCs w:val="20"/>
      <w:lang w:bidi="ar-EG"/>
    </w:rPr>
  </w:style>
  <w:style w:type="paragraph" w:styleId="af">
    <w:name w:val="Title"/>
    <w:basedOn w:val="a"/>
    <w:link w:val="Char6"/>
    <w:qFormat/>
    <w:rsid w:val="0030408C"/>
    <w:pPr>
      <w:bidi w:val="0"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val="en-US"/>
    </w:rPr>
  </w:style>
  <w:style w:type="character" w:customStyle="1" w:styleId="Char6">
    <w:name w:val="العنوان Char"/>
    <w:basedOn w:val="a0"/>
    <w:link w:val="af"/>
    <w:rsid w:val="0030408C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f0">
    <w:name w:val="Plain Text"/>
    <w:basedOn w:val="a"/>
    <w:link w:val="Char7"/>
    <w:rsid w:val="0030408C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val="en-US"/>
    </w:rPr>
  </w:style>
  <w:style w:type="character" w:customStyle="1" w:styleId="Char7">
    <w:name w:val="نص عادي Char"/>
    <w:basedOn w:val="a0"/>
    <w:link w:val="af0"/>
    <w:rsid w:val="0030408C"/>
    <w:rPr>
      <w:rFonts w:ascii="Courier New" w:eastAsia="Times New Roman" w:hAnsi="Times New Roman" w:cs="Traditional Arabic"/>
      <w:sz w:val="20"/>
      <w:szCs w:val="20"/>
    </w:rPr>
  </w:style>
  <w:style w:type="paragraph" w:styleId="af1">
    <w:name w:val="Block Text"/>
    <w:basedOn w:val="a"/>
    <w:rsid w:val="0030408C"/>
    <w:pPr>
      <w:spacing w:after="0" w:line="240" w:lineRule="auto"/>
      <w:ind w:left="7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3">
    <w:name w:val="Body Text Indent 2"/>
    <w:basedOn w:val="a"/>
    <w:link w:val="2Char1"/>
    <w:rsid w:val="0030408C"/>
    <w:pPr>
      <w:spacing w:after="120" w:line="480" w:lineRule="auto"/>
      <w:ind w:left="283"/>
    </w:pPr>
    <w:rPr>
      <w:rFonts w:ascii="Times New Roman" w:eastAsia="Times New Roman" w:hAnsi="Times New Roman" w:cs="Arabic Transparent"/>
      <w:sz w:val="28"/>
      <w:szCs w:val="28"/>
      <w:lang w:val="en-US"/>
    </w:rPr>
  </w:style>
  <w:style w:type="character" w:customStyle="1" w:styleId="2Char1">
    <w:name w:val="نص أساسي بمسافة بادئة 2 Char"/>
    <w:basedOn w:val="a0"/>
    <w:link w:val="23"/>
    <w:rsid w:val="0030408C"/>
    <w:rPr>
      <w:rFonts w:ascii="Times New Roman" w:eastAsia="Times New Roman" w:hAnsi="Times New Roman" w:cs="Arabic Transparent"/>
      <w:sz w:val="28"/>
      <w:szCs w:val="28"/>
    </w:rPr>
  </w:style>
  <w:style w:type="paragraph" w:styleId="32">
    <w:name w:val="Body Text Indent 3"/>
    <w:basedOn w:val="a"/>
    <w:link w:val="3Char1"/>
    <w:rsid w:val="0030408C"/>
    <w:pPr>
      <w:bidi w:val="0"/>
      <w:spacing w:after="0" w:line="240" w:lineRule="auto"/>
      <w:ind w:left="-74"/>
    </w:pPr>
    <w:rPr>
      <w:rFonts w:ascii="Times New Roman" w:eastAsia="Times New Roman" w:hAnsi="Times New Roman" w:cs="Times New Roman"/>
      <w:sz w:val="28"/>
      <w:szCs w:val="36"/>
      <w:lang w:val="en-US"/>
    </w:rPr>
  </w:style>
  <w:style w:type="character" w:customStyle="1" w:styleId="3Char1">
    <w:name w:val="نص أساسي بمسافة بادئة 3 Char"/>
    <w:basedOn w:val="a0"/>
    <w:link w:val="32"/>
    <w:rsid w:val="0030408C"/>
    <w:rPr>
      <w:rFonts w:ascii="Times New Roman" w:eastAsia="Times New Roman" w:hAnsi="Times New Roman" w:cs="Times New Roman"/>
      <w:sz w:val="28"/>
      <w:szCs w:val="36"/>
    </w:rPr>
  </w:style>
  <w:style w:type="character" w:customStyle="1" w:styleId="Char8">
    <w:name w:val="تذييل صفحة Char"/>
    <w:basedOn w:val="a0"/>
    <w:rsid w:val="0030408C"/>
    <w:rPr>
      <w:rFonts w:cs="Arabic Transparent"/>
      <w:sz w:val="28"/>
      <w:szCs w:val="33"/>
    </w:rPr>
  </w:style>
  <w:style w:type="character" w:styleId="af2">
    <w:name w:val="page number"/>
    <w:basedOn w:val="a0"/>
    <w:unhideWhenUsed/>
    <w:rsid w:val="0030408C"/>
  </w:style>
  <w:style w:type="numbering" w:customStyle="1" w:styleId="210">
    <w:name w:val="بلا قائمة21"/>
    <w:next w:val="a2"/>
    <w:semiHidden/>
    <w:rsid w:val="0030408C"/>
  </w:style>
  <w:style w:type="table" w:customStyle="1" w:styleId="140">
    <w:name w:val="شبكة جدول14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شبكة جدول21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شبكة جدول8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بلا قائمة3"/>
    <w:next w:val="a2"/>
    <w:uiPriority w:val="99"/>
    <w:semiHidden/>
    <w:unhideWhenUsed/>
    <w:rsid w:val="0030408C"/>
  </w:style>
  <w:style w:type="table" w:customStyle="1" w:styleId="90">
    <w:name w:val="شبكة جدول9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5"/>
    <w:rsid w:val="00304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نص أساسي1"/>
    <w:basedOn w:val="a"/>
    <w:link w:val="Bodytext"/>
    <w:rsid w:val="0030408C"/>
    <w:pPr>
      <w:shd w:val="clear" w:color="auto" w:fill="FFFFFF"/>
      <w:bidi w:val="0"/>
      <w:spacing w:after="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6">
    <w:name w:val="Body text (6)_"/>
    <w:basedOn w:val="a0"/>
    <w:link w:val="Bodytext60"/>
    <w:rsid w:val="0030408C"/>
    <w:rPr>
      <w:rFonts w:ascii="Angsana New" w:eastAsia="Angsana New" w:hAnsi="Angsana New" w:cs="Angsana New"/>
      <w:sz w:val="45"/>
      <w:szCs w:val="45"/>
      <w:shd w:val="clear" w:color="auto" w:fill="FFFFFF"/>
    </w:rPr>
  </w:style>
  <w:style w:type="paragraph" w:customStyle="1" w:styleId="Bodytext60">
    <w:name w:val="Body text (6)"/>
    <w:basedOn w:val="a"/>
    <w:link w:val="Bodytext6"/>
    <w:rsid w:val="0030408C"/>
    <w:pPr>
      <w:shd w:val="clear" w:color="auto" w:fill="FFFFFF"/>
      <w:bidi w:val="0"/>
      <w:spacing w:after="0" w:line="355" w:lineRule="exact"/>
    </w:pPr>
    <w:rPr>
      <w:rFonts w:ascii="Angsana New" w:eastAsia="Angsana New" w:hAnsi="Angsana New" w:cs="Angsana New"/>
      <w:sz w:val="45"/>
      <w:szCs w:val="45"/>
      <w:lang w:val="en-US"/>
    </w:rPr>
  </w:style>
  <w:style w:type="character" w:styleId="af3">
    <w:name w:val="FollowedHyperlink"/>
    <w:basedOn w:val="a0"/>
    <w:uiPriority w:val="99"/>
    <w:semiHidden/>
    <w:unhideWhenUsed/>
    <w:rsid w:val="0030408C"/>
    <w:rPr>
      <w:color w:val="800080" w:themeColor="followedHyperlink"/>
      <w:u w:val="single"/>
    </w:rPr>
  </w:style>
  <w:style w:type="table" w:customStyle="1" w:styleId="100">
    <w:name w:val="شبكة جدول10"/>
    <w:basedOn w:val="a1"/>
    <w:next w:val="a4"/>
    <w:uiPriority w:val="99"/>
    <w:rsid w:val="006014D8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شبكة جدول15"/>
    <w:basedOn w:val="a1"/>
    <w:next w:val="a4"/>
    <w:uiPriority w:val="99"/>
    <w:rsid w:val="008D3634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Default"/>
    <w:next w:val="Default"/>
    <w:uiPriority w:val="99"/>
    <w:rsid w:val="005D1B52"/>
    <w:pPr>
      <w:spacing w:line="261" w:lineRule="atLeast"/>
    </w:pPr>
    <w:rPr>
      <w:rFonts w:ascii="Helvetica 45 Light" w:hAnsi="Helvetica 45 Light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D1B52"/>
    <w:pPr>
      <w:spacing w:line="241" w:lineRule="atLeast"/>
    </w:pPr>
    <w:rPr>
      <w:rFonts w:ascii="Helvetica 45 Light" w:hAnsi="Helvetica 45 Light" w:cstheme="minorBidi"/>
      <w:color w:val="auto"/>
    </w:rPr>
  </w:style>
  <w:style w:type="paragraph" w:customStyle="1" w:styleId="Bodytext31">
    <w:name w:val="Body text (3)1"/>
    <w:basedOn w:val="a"/>
    <w:uiPriority w:val="99"/>
    <w:rsid w:val="00885B90"/>
    <w:pPr>
      <w:shd w:val="clear" w:color="auto" w:fill="FFFFFF"/>
      <w:bidi w:val="0"/>
      <w:spacing w:after="0" w:line="326" w:lineRule="exact"/>
    </w:pPr>
    <w:rPr>
      <w:rFonts w:ascii="Segoe UI" w:eastAsia="Arial Unicode MS" w:hAnsi="Segoe UI" w:cs="Segoe UI"/>
      <w:i/>
      <w:iCs/>
      <w:sz w:val="25"/>
      <w:szCs w:val="25"/>
    </w:rPr>
  </w:style>
  <w:style w:type="character" w:customStyle="1" w:styleId="Bodytext314pt">
    <w:name w:val="Body text (3) + 14 pt"/>
    <w:aliases w:val="Not Italic,Spacing 0 pt"/>
    <w:basedOn w:val="Bodytext3"/>
    <w:uiPriority w:val="99"/>
    <w:rsid w:val="00451C7F"/>
    <w:rPr>
      <w:rFonts w:ascii="Calibri" w:hAnsi="Calibri" w:cs="Calibri"/>
      <w:b w:val="0"/>
      <w:bCs w:val="0"/>
      <w:spacing w:val="-10"/>
      <w:sz w:val="28"/>
      <w:szCs w:val="28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451C7F"/>
    <w:rPr>
      <w:rFonts w:ascii="Calibri" w:hAnsi="Calibri" w:cs="Calibri"/>
      <w:b w:val="0"/>
      <w:bCs w:val="0"/>
      <w:i/>
      <w:iCs/>
      <w:spacing w:val="0"/>
      <w:sz w:val="27"/>
      <w:szCs w:val="27"/>
      <w:shd w:val="clear" w:color="auto" w:fill="FFFFFF"/>
    </w:rPr>
  </w:style>
  <w:style w:type="character" w:customStyle="1" w:styleId="Bodytext135pt1">
    <w:name w:val="Body text + 13.5 pt1"/>
    <w:aliases w:val="Italic1,Spacing 0 pt1"/>
    <w:basedOn w:val="a0"/>
    <w:uiPriority w:val="99"/>
    <w:rsid w:val="00451C7F"/>
    <w:rPr>
      <w:rFonts w:ascii="Calibri" w:hAnsi="Calibri" w:cs="Calibri"/>
      <w:i/>
      <w:iCs/>
      <w:spacing w:val="0"/>
      <w:sz w:val="27"/>
      <w:szCs w:val="27"/>
    </w:rPr>
  </w:style>
  <w:style w:type="character" w:customStyle="1" w:styleId="Bodytext23">
    <w:name w:val="Body text (2)3"/>
    <w:basedOn w:val="Bodytext2"/>
    <w:uiPriority w:val="99"/>
    <w:rsid w:val="0077445D"/>
    <w:rPr>
      <w:rFonts w:ascii="Calibri" w:hAnsi="Calibri" w:cs="Calibri"/>
      <w:b w:val="0"/>
      <w:bCs w:val="0"/>
      <w:i/>
      <w:iCs/>
      <w:spacing w:val="0"/>
      <w:sz w:val="28"/>
      <w:szCs w:val="28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77445D"/>
    <w:rPr>
      <w:rFonts w:ascii="Calibri" w:hAnsi="Calibri" w:cs="Calibri"/>
      <w:b w:val="0"/>
      <w:bCs w:val="0"/>
      <w:i/>
      <w:iCs/>
      <w:spacing w:val="0"/>
      <w:sz w:val="28"/>
      <w:szCs w:val="28"/>
      <w:shd w:val="clear" w:color="auto" w:fill="FFFFFF"/>
    </w:rPr>
  </w:style>
  <w:style w:type="paragraph" w:customStyle="1" w:styleId="Heading11">
    <w:name w:val="Heading #11"/>
    <w:basedOn w:val="a"/>
    <w:uiPriority w:val="99"/>
    <w:rsid w:val="0077445D"/>
    <w:pPr>
      <w:shd w:val="clear" w:color="auto" w:fill="FFFFFF"/>
      <w:bidi w:val="0"/>
      <w:spacing w:after="0" w:line="374" w:lineRule="exact"/>
      <w:outlineLvl w:val="0"/>
    </w:pPr>
    <w:rPr>
      <w:rFonts w:ascii="Calibri" w:eastAsia="Arial Unicode MS" w:hAnsi="Calibri" w:cs="Calibri"/>
      <w:b/>
      <w:bCs/>
      <w:sz w:val="28"/>
      <w:szCs w:val="28"/>
    </w:rPr>
  </w:style>
  <w:style w:type="character" w:customStyle="1" w:styleId="24">
    <w:name w:val="نص أساسي2"/>
    <w:basedOn w:val="Bodytext"/>
    <w:rsid w:val="009B63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71">
    <w:name w:val="نص أساسي7"/>
    <w:basedOn w:val="a"/>
    <w:rsid w:val="009B638D"/>
    <w:pPr>
      <w:shd w:val="clear" w:color="auto" w:fill="FFFFFF"/>
      <w:bidi w:val="0"/>
      <w:spacing w:before="240" w:after="0" w:line="437" w:lineRule="exact"/>
      <w:ind w:hanging="460"/>
    </w:pPr>
    <w:rPr>
      <w:rFonts w:ascii="Calibri" w:eastAsia="Calibri" w:hAnsi="Calibri" w:cs="Calibri"/>
      <w:color w:val="000000"/>
      <w:sz w:val="28"/>
      <w:szCs w:val="28"/>
      <w:lang w:val="fr"/>
    </w:rPr>
  </w:style>
  <w:style w:type="paragraph" w:customStyle="1" w:styleId="Bodytext41">
    <w:name w:val="Body text (4)1"/>
    <w:basedOn w:val="a"/>
    <w:uiPriority w:val="99"/>
    <w:rsid w:val="009B638D"/>
    <w:pPr>
      <w:shd w:val="clear" w:color="auto" w:fill="FFFFFF"/>
      <w:bidi w:val="0"/>
      <w:spacing w:after="0" w:line="341" w:lineRule="exact"/>
      <w:jc w:val="both"/>
    </w:pPr>
    <w:rPr>
      <w:rFonts w:ascii="Calibri" w:eastAsia="Arial Unicode MS" w:hAnsi="Calibri" w:cs="Calibri"/>
      <w:b/>
      <w:bCs/>
      <w:sz w:val="28"/>
      <w:szCs w:val="28"/>
    </w:rPr>
  </w:style>
  <w:style w:type="character" w:customStyle="1" w:styleId="BodytextBold1">
    <w:name w:val="Body text + Bold1"/>
    <w:aliases w:val="Not Italic1"/>
    <w:basedOn w:val="a0"/>
    <w:uiPriority w:val="99"/>
    <w:rsid w:val="00EB63D4"/>
    <w:rPr>
      <w:rFonts w:ascii="Calibri" w:hAnsi="Calibri" w:cs="Calibri"/>
      <w:b/>
      <w:bCs/>
      <w:spacing w:val="0"/>
      <w:sz w:val="28"/>
      <w:szCs w:val="28"/>
    </w:rPr>
  </w:style>
  <w:style w:type="character" w:customStyle="1" w:styleId="BodytextNotItalic">
    <w:name w:val="Body text + Not Italic"/>
    <w:basedOn w:val="a0"/>
    <w:uiPriority w:val="99"/>
    <w:rsid w:val="00132A06"/>
    <w:rPr>
      <w:rFonts w:ascii="Calibri" w:hAnsi="Calibri" w:cs="Calibri"/>
      <w:spacing w:val="0"/>
      <w:sz w:val="28"/>
      <w:szCs w:val="28"/>
    </w:rPr>
  </w:style>
  <w:style w:type="paragraph" w:customStyle="1" w:styleId="Heading21">
    <w:name w:val="Heading #21"/>
    <w:basedOn w:val="a"/>
    <w:uiPriority w:val="99"/>
    <w:rsid w:val="00EF5959"/>
    <w:pPr>
      <w:shd w:val="clear" w:color="auto" w:fill="FFFFFF"/>
      <w:bidi w:val="0"/>
      <w:spacing w:after="0" w:line="360" w:lineRule="exact"/>
      <w:ind w:hanging="320"/>
      <w:outlineLvl w:val="1"/>
    </w:pPr>
    <w:rPr>
      <w:rFonts w:ascii="Calibri" w:eastAsia="Arial Unicode MS" w:hAnsi="Calibri" w:cs="Calibri"/>
      <w:b/>
      <w:bCs/>
      <w:sz w:val="26"/>
      <w:szCs w:val="26"/>
    </w:rPr>
  </w:style>
  <w:style w:type="character" w:customStyle="1" w:styleId="Bodytext32">
    <w:name w:val="Body text (3)2"/>
    <w:basedOn w:val="Bodytext3"/>
    <w:uiPriority w:val="99"/>
    <w:rsid w:val="00ED4463"/>
    <w:rPr>
      <w:rFonts w:ascii="Segoe UI" w:hAnsi="Segoe UI" w:cs="Segoe UI"/>
      <w:b w:val="0"/>
      <w:bCs w:val="0"/>
      <w:i/>
      <w:iCs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2D"/>
    <w:pPr>
      <w:bidi/>
    </w:pPr>
    <w:rPr>
      <w:lang w:val="fr-FR"/>
    </w:rPr>
  </w:style>
  <w:style w:type="paragraph" w:styleId="1">
    <w:name w:val="heading 1"/>
    <w:basedOn w:val="a"/>
    <w:next w:val="a"/>
    <w:link w:val="1Char"/>
    <w:qFormat/>
    <w:rsid w:val="0030408C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Arabic Transparent"/>
      <w:b/>
      <w:bCs/>
      <w:sz w:val="30"/>
      <w:szCs w:val="30"/>
      <w:lang w:val="en-US"/>
    </w:rPr>
  </w:style>
  <w:style w:type="paragraph" w:styleId="2">
    <w:name w:val="heading 2"/>
    <w:basedOn w:val="a"/>
    <w:next w:val="a"/>
    <w:link w:val="2Char"/>
    <w:qFormat/>
    <w:rsid w:val="003040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MCS Taybah S_U normal."/>
      <w:sz w:val="40"/>
      <w:szCs w:val="40"/>
      <w:lang w:val="en-US"/>
    </w:rPr>
  </w:style>
  <w:style w:type="paragraph" w:styleId="3">
    <w:name w:val="heading 3"/>
    <w:basedOn w:val="a"/>
    <w:next w:val="a"/>
    <w:link w:val="3Char"/>
    <w:qFormat/>
    <w:rsid w:val="0030408C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Arabic Transparent"/>
      <w:b/>
      <w:bCs/>
      <w:sz w:val="30"/>
      <w:szCs w:val="30"/>
      <w:lang w:val="en-US"/>
    </w:rPr>
  </w:style>
  <w:style w:type="paragraph" w:styleId="4">
    <w:name w:val="heading 4"/>
    <w:basedOn w:val="a"/>
    <w:next w:val="a"/>
    <w:link w:val="4Char"/>
    <w:qFormat/>
    <w:rsid w:val="003040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MCS Taybah S_U normal."/>
      <w:sz w:val="34"/>
      <w:szCs w:val="34"/>
      <w:lang w:val="en-US"/>
    </w:rPr>
  </w:style>
  <w:style w:type="paragraph" w:styleId="5">
    <w:name w:val="heading 5"/>
    <w:basedOn w:val="a"/>
    <w:next w:val="a"/>
    <w:link w:val="5Char"/>
    <w:qFormat/>
    <w:rsid w:val="0030408C"/>
    <w:pPr>
      <w:keepNext/>
      <w:bidi w:val="0"/>
      <w:spacing w:after="0" w:line="240" w:lineRule="auto"/>
      <w:jc w:val="center"/>
      <w:outlineLvl w:val="4"/>
    </w:pPr>
    <w:rPr>
      <w:rFonts w:ascii="Impact" w:eastAsia="Times New Roman" w:hAnsi="Times New Roman" w:cs="Arabic Transparent"/>
      <w:sz w:val="30"/>
      <w:szCs w:val="30"/>
      <w:u w:val="single"/>
      <w:lang w:val="en-US"/>
    </w:rPr>
  </w:style>
  <w:style w:type="paragraph" w:styleId="6">
    <w:name w:val="heading 6"/>
    <w:basedOn w:val="a"/>
    <w:next w:val="a"/>
    <w:link w:val="6Char"/>
    <w:qFormat/>
    <w:rsid w:val="0030408C"/>
    <w:pPr>
      <w:keepNext/>
      <w:spacing w:after="0" w:line="240" w:lineRule="auto"/>
      <w:outlineLvl w:val="5"/>
    </w:pPr>
    <w:rPr>
      <w:rFonts w:ascii="Times New Roman" w:eastAsia="Times New Roman" w:hAnsi="Times New Roman" w:cs="Arabic Transparent"/>
      <w:b/>
      <w:bCs/>
      <w:sz w:val="30"/>
      <w:szCs w:val="30"/>
      <w:u w:val="single"/>
      <w:lang w:val="en-US"/>
    </w:rPr>
  </w:style>
  <w:style w:type="paragraph" w:styleId="7">
    <w:name w:val="heading 7"/>
    <w:basedOn w:val="a"/>
    <w:next w:val="a"/>
    <w:link w:val="7Char"/>
    <w:qFormat/>
    <w:rsid w:val="0030408C"/>
    <w:pPr>
      <w:keepNext/>
      <w:spacing w:after="0" w:line="240" w:lineRule="auto"/>
      <w:outlineLvl w:val="6"/>
    </w:pPr>
    <w:rPr>
      <w:rFonts w:ascii="Times New Roman" w:eastAsia="Times New Roman" w:hAnsi="Times New Roman" w:cs="MCS Taybah S_U normal."/>
      <w:sz w:val="36"/>
      <w:szCs w:val="36"/>
      <w:u w:val="single"/>
      <w:lang w:val="en-US"/>
    </w:rPr>
  </w:style>
  <w:style w:type="paragraph" w:styleId="8">
    <w:name w:val="heading 8"/>
    <w:basedOn w:val="a"/>
    <w:next w:val="a"/>
    <w:link w:val="8Char"/>
    <w:qFormat/>
    <w:rsid w:val="0030408C"/>
    <w:pPr>
      <w:keepNext/>
      <w:spacing w:after="0" w:line="240" w:lineRule="auto"/>
      <w:jc w:val="center"/>
      <w:outlineLvl w:val="7"/>
    </w:pPr>
    <w:rPr>
      <w:rFonts w:ascii="Impact" w:eastAsia="Times New Roman" w:hAnsi="Times New Roman" w:cs="MCS Erwah S_U normal."/>
      <w:sz w:val="36"/>
      <w:szCs w:val="36"/>
      <w:u w:val="single"/>
      <w:lang w:val="en-US"/>
    </w:rPr>
  </w:style>
  <w:style w:type="paragraph" w:styleId="9">
    <w:name w:val="heading 9"/>
    <w:basedOn w:val="a"/>
    <w:next w:val="a"/>
    <w:link w:val="9Char"/>
    <w:qFormat/>
    <w:rsid w:val="0030408C"/>
    <w:pPr>
      <w:keepNext/>
      <w:spacing w:after="0" w:line="240" w:lineRule="auto"/>
      <w:jc w:val="center"/>
      <w:outlineLvl w:val="8"/>
    </w:pPr>
    <w:rPr>
      <w:rFonts w:ascii="Impact" w:eastAsia="Times New Roman" w:hAnsi="Times New Roman" w:cs="MCS Erwah S_U normal."/>
      <w:sz w:val="36"/>
      <w:szCs w:val="36"/>
      <w:u w:val="doub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435"/>
    <w:rPr>
      <w:b/>
      <w:bCs/>
    </w:rPr>
  </w:style>
  <w:style w:type="table" w:styleId="a4">
    <w:name w:val="Table Grid"/>
    <w:basedOn w:val="a1"/>
    <w:uiPriority w:val="59"/>
    <w:rsid w:val="0061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515"/>
    <w:pPr>
      <w:ind w:left="720"/>
      <w:contextualSpacing/>
    </w:pPr>
  </w:style>
  <w:style w:type="character" w:customStyle="1" w:styleId="1Char">
    <w:name w:val="عنوان 1 Char"/>
    <w:basedOn w:val="a0"/>
    <w:link w:val="1"/>
    <w:rsid w:val="0030408C"/>
    <w:rPr>
      <w:rFonts w:ascii="Times New Roman" w:eastAsia="Times New Roman" w:hAnsi="Times New Roman" w:cs="Arabic Transparent"/>
      <w:b/>
      <w:bCs/>
      <w:sz w:val="30"/>
      <w:szCs w:val="30"/>
    </w:rPr>
  </w:style>
  <w:style w:type="character" w:customStyle="1" w:styleId="2Char">
    <w:name w:val="عنوان 2 Char"/>
    <w:basedOn w:val="a0"/>
    <w:link w:val="2"/>
    <w:rsid w:val="0030408C"/>
    <w:rPr>
      <w:rFonts w:ascii="Times New Roman" w:eastAsia="Times New Roman" w:hAnsi="Times New Roman" w:cs="MCS Taybah S_U normal."/>
      <w:sz w:val="40"/>
      <w:szCs w:val="40"/>
    </w:rPr>
  </w:style>
  <w:style w:type="character" w:customStyle="1" w:styleId="3Char">
    <w:name w:val="عنوان 3 Char"/>
    <w:basedOn w:val="a0"/>
    <w:link w:val="3"/>
    <w:rsid w:val="0030408C"/>
    <w:rPr>
      <w:rFonts w:ascii="Times New Roman" w:eastAsia="Times New Roman" w:hAnsi="Times New Roman" w:cs="Arabic Transparent"/>
      <w:b/>
      <w:bCs/>
      <w:sz w:val="30"/>
      <w:szCs w:val="30"/>
    </w:rPr>
  </w:style>
  <w:style w:type="character" w:customStyle="1" w:styleId="4Char">
    <w:name w:val="عنوان 4 Char"/>
    <w:basedOn w:val="a0"/>
    <w:link w:val="4"/>
    <w:rsid w:val="0030408C"/>
    <w:rPr>
      <w:rFonts w:ascii="Times New Roman" w:eastAsia="Times New Roman" w:hAnsi="Times New Roman" w:cs="MCS Taybah S_U normal."/>
      <w:sz w:val="34"/>
      <w:szCs w:val="34"/>
    </w:rPr>
  </w:style>
  <w:style w:type="character" w:customStyle="1" w:styleId="5Char">
    <w:name w:val="عنوان 5 Char"/>
    <w:basedOn w:val="a0"/>
    <w:link w:val="5"/>
    <w:rsid w:val="0030408C"/>
    <w:rPr>
      <w:rFonts w:ascii="Impact" w:eastAsia="Times New Roman" w:hAnsi="Times New Roman" w:cs="Arabic Transparent"/>
      <w:sz w:val="30"/>
      <w:szCs w:val="30"/>
      <w:u w:val="single"/>
    </w:rPr>
  </w:style>
  <w:style w:type="character" w:customStyle="1" w:styleId="6Char">
    <w:name w:val="عنوان 6 Char"/>
    <w:basedOn w:val="a0"/>
    <w:link w:val="6"/>
    <w:rsid w:val="0030408C"/>
    <w:rPr>
      <w:rFonts w:ascii="Times New Roman" w:eastAsia="Times New Roman" w:hAnsi="Times New Roman" w:cs="Arabic Transparent"/>
      <w:b/>
      <w:bCs/>
      <w:sz w:val="30"/>
      <w:szCs w:val="30"/>
      <w:u w:val="single"/>
    </w:rPr>
  </w:style>
  <w:style w:type="character" w:customStyle="1" w:styleId="7Char">
    <w:name w:val="عنوان 7 Char"/>
    <w:basedOn w:val="a0"/>
    <w:link w:val="7"/>
    <w:rsid w:val="0030408C"/>
    <w:rPr>
      <w:rFonts w:ascii="Times New Roman" w:eastAsia="Times New Roman" w:hAnsi="Times New Roman" w:cs="MCS Taybah S_U normal."/>
      <w:sz w:val="36"/>
      <w:szCs w:val="36"/>
      <w:u w:val="single"/>
    </w:rPr>
  </w:style>
  <w:style w:type="character" w:customStyle="1" w:styleId="8Char">
    <w:name w:val="عنوان 8 Char"/>
    <w:basedOn w:val="a0"/>
    <w:link w:val="8"/>
    <w:rsid w:val="0030408C"/>
    <w:rPr>
      <w:rFonts w:ascii="Impact" w:eastAsia="Times New Roman" w:hAnsi="Times New Roman" w:cs="MCS Erwah S_U normal."/>
      <w:sz w:val="36"/>
      <w:szCs w:val="36"/>
      <w:u w:val="single"/>
    </w:rPr>
  </w:style>
  <w:style w:type="character" w:customStyle="1" w:styleId="9Char">
    <w:name w:val="عنوان 9 Char"/>
    <w:basedOn w:val="a0"/>
    <w:link w:val="9"/>
    <w:rsid w:val="0030408C"/>
    <w:rPr>
      <w:rFonts w:ascii="Impact" w:eastAsia="Times New Roman" w:hAnsi="Times New Roman" w:cs="MCS Erwah S_U normal."/>
      <w:sz w:val="36"/>
      <w:szCs w:val="36"/>
      <w:u w:val="double"/>
    </w:rPr>
  </w:style>
  <w:style w:type="table" w:customStyle="1" w:styleId="10">
    <w:name w:val="شبكة جدول1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0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30408C"/>
    <w:rPr>
      <w:lang w:val="fr-FR"/>
    </w:rPr>
  </w:style>
  <w:style w:type="paragraph" w:styleId="a7">
    <w:name w:val="footer"/>
    <w:basedOn w:val="a"/>
    <w:link w:val="Char0"/>
    <w:uiPriority w:val="99"/>
    <w:unhideWhenUsed/>
    <w:rsid w:val="00304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30408C"/>
    <w:rPr>
      <w:lang w:val="fr-FR"/>
    </w:rPr>
  </w:style>
  <w:style w:type="table" w:customStyle="1" w:styleId="13">
    <w:name w:val="شبكة جدول13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0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30408C"/>
    <w:rPr>
      <w:rFonts w:ascii="Tahoma" w:hAnsi="Tahoma" w:cs="Tahoma"/>
      <w:sz w:val="16"/>
      <w:szCs w:val="16"/>
      <w:lang w:val="fr-FR"/>
    </w:rPr>
  </w:style>
  <w:style w:type="table" w:customStyle="1" w:styleId="11">
    <w:name w:val="شبكة جدول1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2">
    <w:name w:val="Heading #1 (2)_"/>
    <w:basedOn w:val="a0"/>
    <w:link w:val="Heading120"/>
    <w:uiPriority w:val="99"/>
    <w:rsid w:val="0030408C"/>
    <w:rPr>
      <w:rFonts w:ascii="Segoe UI" w:hAnsi="Segoe UI" w:cs="Segoe UI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30408C"/>
    <w:rPr>
      <w:rFonts w:ascii="Tahoma" w:hAnsi="Tahoma" w:cs="Tahoma"/>
      <w:b/>
      <w:bCs/>
      <w:shd w:val="clear" w:color="auto" w:fill="FFFFFF"/>
    </w:rPr>
  </w:style>
  <w:style w:type="character" w:customStyle="1" w:styleId="Bodytext2SegoeUI">
    <w:name w:val="Body text (2) + Segoe UI"/>
    <w:aliases w:val="12.5 pt,Not Bold,Table of contents (2) + 6 pt,Small Caps"/>
    <w:basedOn w:val="Bodytext2"/>
    <w:uiPriority w:val="99"/>
    <w:rsid w:val="0030408C"/>
    <w:rPr>
      <w:rFonts w:ascii="Segoe UI" w:hAnsi="Segoe UI" w:cs="Segoe UI"/>
      <w:b w:val="0"/>
      <w:bCs w:val="0"/>
      <w:sz w:val="25"/>
      <w:szCs w:val="25"/>
      <w:shd w:val="clear" w:color="auto" w:fill="FFFFFF"/>
    </w:rPr>
  </w:style>
  <w:style w:type="character" w:customStyle="1" w:styleId="Bodytext2SegoeUI2">
    <w:name w:val="Body text (2) + Segoe UI2"/>
    <w:aliases w:val="12.5 pt2,Not Bold2,Spacing 1 pt"/>
    <w:basedOn w:val="Bodytext2"/>
    <w:uiPriority w:val="99"/>
    <w:rsid w:val="0030408C"/>
    <w:rPr>
      <w:rFonts w:ascii="Segoe UI" w:hAnsi="Segoe UI" w:cs="Segoe UI"/>
      <w:b w:val="0"/>
      <w:bCs w:val="0"/>
      <w:spacing w:val="30"/>
      <w:sz w:val="25"/>
      <w:szCs w:val="25"/>
      <w:shd w:val="clear" w:color="auto" w:fill="FFFFFF"/>
    </w:rPr>
  </w:style>
  <w:style w:type="character" w:customStyle="1" w:styleId="Bodytext2SegoeUI1">
    <w:name w:val="Body text (2) + Segoe UI1"/>
    <w:aliases w:val="12.5 pt1,Not Bold1"/>
    <w:basedOn w:val="Bodytext2"/>
    <w:uiPriority w:val="99"/>
    <w:rsid w:val="0030408C"/>
    <w:rPr>
      <w:rFonts w:ascii="Segoe UI" w:hAnsi="Segoe UI" w:cs="Segoe UI"/>
      <w:b w:val="0"/>
      <w:bCs w:val="0"/>
      <w:sz w:val="25"/>
      <w:szCs w:val="25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30408C"/>
    <w:pPr>
      <w:shd w:val="clear" w:color="auto" w:fill="FFFFFF"/>
      <w:bidi w:val="0"/>
      <w:spacing w:before="180" w:after="0" w:line="350" w:lineRule="exact"/>
      <w:outlineLvl w:val="0"/>
    </w:pPr>
    <w:rPr>
      <w:rFonts w:ascii="Segoe UI" w:hAnsi="Segoe UI" w:cs="Segoe UI"/>
      <w:b/>
      <w:bCs/>
      <w:sz w:val="23"/>
      <w:szCs w:val="23"/>
      <w:lang w:val="en-US"/>
    </w:rPr>
  </w:style>
  <w:style w:type="paragraph" w:customStyle="1" w:styleId="Bodytext20">
    <w:name w:val="Body text (2)"/>
    <w:basedOn w:val="a"/>
    <w:link w:val="Bodytext2"/>
    <w:rsid w:val="0030408C"/>
    <w:pPr>
      <w:shd w:val="clear" w:color="auto" w:fill="FFFFFF"/>
      <w:bidi w:val="0"/>
      <w:spacing w:after="300" w:line="240" w:lineRule="atLeast"/>
      <w:ind w:hanging="320"/>
    </w:pPr>
    <w:rPr>
      <w:rFonts w:ascii="Tahoma" w:hAnsi="Tahoma" w:cs="Tahoma"/>
      <w:b/>
      <w:bCs/>
      <w:lang w:val="en-US"/>
    </w:rPr>
  </w:style>
  <w:style w:type="numbering" w:customStyle="1" w:styleId="14">
    <w:name w:val="بلا قائمة1"/>
    <w:next w:val="a2"/>
    <w:uiPriority w:val="99"/>
    <w:semiHidden/>
    <w:unhideWhenUsed/>
    <w:rsid w:val="0030408C"/>
  </w:style>
  <w:style w:type="table" w:customStyle="1" w:styleId="20">
    <w:name w:val="شبكة جدول2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شبكة جدول12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شبكة جدول131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08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a9">
    <w:name w:val="Body Text Indent"/>
    <w:basedOn w:val="a"/>
    <w:link w:val="Char2"/>
    <w:unhideWhenUsed/>
    <w:rsid w:val="0030408C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9"/>
    <w:rsid w:val="0030408C"/>
    <w:rPr>
      <w:lang w:val="fr-FR"/>
    </w:rPr>
  </w:style>
  <w:style w:type="paragraph" w:styleId="aa">
    <w:name w:val="Body Text"/>
    <w:basedOn w:val="a"/>
    <w:link w:val="Char3"/>
    <w:unhideWhenUsed/>
    <w:rsid w:val="0030408C"/>
    <w:pPr>
      <w:spacing w:after="120"/>
    </w:pPr>
  </w:style>
  <w:style w:type="character" w:customStyle="1" w:styleId="Char3">
    <w:name w:val="نص أساسي Char"/>
    <w:basedOn w:val="a0"/>
    <w:link w:val="aa"/>
    <w:rsid w:val="0030408C"/>
    <w:rPr>
      <w:lang w:val="fr-FR"/>
    </w:rPr>
  </w:style>
  <w:style w:type="character" w:customStyle="1" w:styleId="Tableofcontents">
    <w:name w:val="Table of contents_"/>
    <w:basedOn w:val="a0"/>
    <w:link w:val="Tableofcontents0"/>
    <w:uiPriority w:val="99"/>
    <w:locked/>
    <w:rsid w:val="0030408C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locked/>
    <w:rsid w:val="0030408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30408C"/>
    <w:pPr>
      <w:shd w:val="clear" w:color="auto" w:fill="FFFFFF"/>
      <w:bidi w:val="0"/>
      <w:spacing w:after="0" w:line="346" w:lineRule="exact"/>
    </w:pPr>
    <w:rPr>
      <w:rFonts w:ascii="Calibri" w:hAnsi="Calibri" w:cs="Calibri"/>
      <w:sz w:val="28"/>
      <w:szCs w:val="28"/>
      <w:lang w:val="en-US"/>
    </w:rPr>
  </w:style>
  <w:style w:type="paragraph" w:customStyle="1" w:styleId="Tableofcontents20">
    <w:name w:val="Table of contents (2)"/>
    <w:basedOn w:val="a"/>
    <w:link w:val="Tableofcontents2"/>
    <w:uiPriority w:val="99"/>
    <w:rsid w:val="0030408C"/>
    <w:pPr>
      <w:shd w:val="clear" w:color="auto" w:fill="FFFFFF"/>
      <w:bidi w:val="0"/>
      <w:spacing w:before="420" w:after="120" w:line="240" w:lineRule="atLeast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1">
    <w:name w:val="Heading #1_"/>
    <w:basedOn w:val="a0"/>
    <w:link w:val="Heading10"/>
    <w:uiPriority w:val="99"/>
    <w:locked/>
    <w:rsid w:val="0030408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30408C"/>
    <w:rPr>
      <w:rFonts w:ascii="Calibri" w:hAnsi="Calibri" w:cs="Calibri"/>
      <w:b w:val="0"/>
      <w:bCs w:val="0"/>
      <w:i w:val="0"/>
      <w:iCs w:val="0"/>
      <w:spacing w:val="0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30408C"/>
    <w:pPr>
      <w:shd w:val="clear" w:color="auto" w:fill="FFFFFF"/>
      <w:bidi w:val="0"/>
      <w:spacing w:before="60" w:after="0" w:line="346" w:lineRule="exact"/>
      <w:outlineLvl w:val="0"/>
    </w:pPr>
    <w:rPr>
      <w:rFonts w:ascii="Calibri" w:hAnsi="Calibri" w:cs="Calibri"/>
      <w:b/>
      <w:bCs/>
      <w:sz w:val="27"/>
      <w:szCs w:val="27"/>
      <w:lang w:val="en-US"/>
    </w:rPr>
  </w:style>
  <w:style w:type="character" w:customStyle="1" w:styleId="Heading2">
    <w:name w:val="Heading #2_"/>
    <w:basedOn w:val="a0"/>
    <w:link w:val="Heading20"/>
    <w:uiPriority w:val="99"/>
    <w:locked/>
    <w:rsid w:val="0030408C"/>
    <w:rPr>
      <w:rFonts w:ascii="Calibri" w:hAnsi="Calibri" w:cs="Calibri"/>
      <w:b/>
      <w:bCs/>
      <w:sz w:val="29"/>
      <w:szCs w:val="29"/>
      <w:shd w:val="clear" w:color="auto" w:fill="FFFFFF"/>
    </w:rPr>
  </w:style>
  <w:style w:type="paragraph" w:customStyle="1" w:styleId="Heading20">
    <w:name w:val="Heading #2"/>
    <w:basedOn w:val="a"/>
    <w:link w:val="Heading2"/>
    <w:rsid w:val="0030408C"/>
    <w:pPr>
      <w:shd w:val="clear" w:color="auto" w:fill="FFFFFF"/>
      <w:bidi w:val="0"/>
      <w:spacing w:after="0" w:line="336" w:lineRule="exact"/>
      <w:outlineLvl w:val="1"/>
    </w:pPr>
    <w:rPr>
      <w:rFonts w:ascii="Calibri" w:hAnsi="Calibri" w:cs="Calibri"/>
      <w:b/>
      <w:bCs/>
      <w:sz w:val="29"/>
      <w:szCs w:val="29"/>
      <w:lang w:val="en-US"/>
    </w:rPr>
  </w:style>
  <w:style w:type="character" w:customStyle="1" w:styleId="BodytextSegoeUI">
    <w:name w:val="Body text + Segoe UI"/>
    <w:aliases w:val="13 pt"/>
    <w:basedOn w:val="a0"/>
    <w:uiPriority w:val="99"/>
    <w:rsid w:val="0030408C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30408C"/>
    <w:rPr>
      <w:rFonts w:ascii="Segoe UI" w:hAnsi="Segoe UI" w:cs="Segoe UI"/>
      <w:sz w:val="26"/>
      <w:szCs w:val="26"/>
      <w:shd w:val="clear" w:color="auto" w:fill="FFFFFF"/>
    </w:rPr>
  </w:style>
  <w:style w:type="character" w:customStyle="1" w:styleId="Bodytext4AngsanaNew">
    <w:name w:val="Body text (4) + Angsana New"/>
    <w:aliases w:val="21 pt"/>
    <w:basedOn w:val="Bodytext4"/>
    <w:uiPriority w:val="99"/>
    <w:rsid w:val="0030408C"/>
    <w:rPr>
      <w:rFonts w:ascii="Angsana New" w:hAnsi="Angsana New" w:cs="Angsana New"/>
      <w:sz w:val="42"/>
      <w:szCs w:val="42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408C"/>
    <w:pPr>
      <w:shd w:val="clear" w:color="auto" w:fill="FFFFFF"/>
      <w:bidi w:val="0"/>
      <w:spacing w:after="0" w:line="422" w:lineRule="exact"/>
    </w:pPr>
    <w:rPr>
      <w:rFonts w:ascii="Segoe UI" w:hAnsi="Segoe UI" w:cs="Segoe UI"/>
      <w:sz w:val="26"/>
      <w:szCs w:val="26"/>
      <w:lang w:val="en-US"/>
    </w:rPr>
  </w:style>
  <w:style w:type="character" w:customStyle="1" w:styleId="BodytextItalic">
    <w:name w:val="Body text + Italic"/>
    <w:basedOn w:val="a0"/>
    <w:uiPriority w:val="99"/>
    <w:rsid w:val="0030408C"/>
    <w:rPr>
      <w:rFonts w:ascii="Calibri" w:hAnsi="Calibri" w:cs="Calibri"/>
      <w:i/>
      <w:iCs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0408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30408C"/>
    <w:pPr>
      <w:shd w:val="clear" w:color="auto" w:fill="FFFFFF"/>
      <w:bidi w:val="0"/>
      <w:spacing w:after="300" w:line="341" w:lineRule="exact"/>
    </w:pPr>
    <w:rPr>
      <w:rFonts w:ascii="Calibri" w:hAnsi="Calibri" w:cs="Calibri"/>
      <w:b/>
      <w:bCs/>
      <w:sz w:val="28"/>
      <w:szCs w:val="28"/>
      <w:lang w:val="en-US"/>
    </w:rPr>
  </w:style>
  <w:style w:type="character" w:styleId="Hyperlink">
    <w:name w:val="Hyperlink"/>
    <w:basedOn w:val="a0"/>
    <w:uiPriority w:val="99"/>
    <w:unhideWhenUsed/>
    <w:rsid w:val="0030408C"/>
    <w:rPr>
      <w:color w:val="0000FF" w:themeColor="hyperlink"/>
      <w:u w:val="single"/>
    </w:rPr>
  </w:style>
  <w:style w:type="character" w:customStyle="1" w:styleId="Tablecaption">
    <w:name w:val="Table caption_"/>
    <w:basedOn w:val="a0"/>
    <w:link w:val="Tablecaption0"/>
    <w:locked/>
    <w:rsid w:val="0030408C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0408C"/>
    <w:pPr>
      <w:shd w:val="clear" w:color="auto" w:fill="FFFFFF"/>
      <w:bidi w:val="0"/>
      <w:spacing w:after="0" w:line="240" w:lineRule="atLeast"/>
    </w:pPr>
    <w:rPr>
      <w:rFonts w:ascii="Calibri" w:hAnsi="Calibri" w:cs="Calibri"/>
      <w:b/>
      <w:bCs/>
      <w:sz w:val="27"/>
      <w:szCs w:val="27"/>
      <w:lang w:val="en-US"/>
    </w:rPr>
  </w:style>
  <w:style w:type="paragraph" w:customStyle="1" w:styleId="Bodytext21">
    <w:name w:val="Body text (2)1"/>
    <w:basedOn w:val="a"/>
    <w:uiPriority w:val="99"/>
    <w:rsid w:val="0030408C"/>
    <w:pPr>
      <w:shd w:val="clear" w:color="auto" w:fill="FFFFFF"/>
      <w:bidi w:val="0"/>
      <w:spacing w:after="0" w:line="240" w:lineRule="atLeast"/>
    </w:pPr>
    <w:rPr>
      <w:rFonts w:ascii="Calibri" w:eastAsia="Arial Unicode MS" w:hAnsi="Calibri" w:cs="Calibri"/>
      <w:b/>
      <w:bCs/>
      <w:sz w:val="20"/>
      <w:szCs w:val="20"/>
    </w:rPr>
  </w:style>
  <w:style w:type="table" w:customStyle="1" w:styleId="30">
    <w:name w:val="شبكة جدول3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شبكة جدول5"/>
    <w:basedOn w:val="a1"/>
    <w:next w:val="a4"/>
    <w:uiPriority w:val="99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شبكة جدول6"/>
    <w:basedOn w:val="a1"/>
    <w:next w:val="a4"/>
    <w:uiPriority w:val="99"/>
    <w:rsid w:val="0030408C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بلا قائمة2"/>
    <w:next w:val="a2"/>
    <w:uiPriority w:val="99"/>
    <w:semiHidden/>
    <w:unhideWhenUsed/>
    <w:rsid w:val="0030408C"/>
  </w:style>
  <w:style w:type="numbering" w:customStyle="1" w:styleId="110">
    <w:name w:val="بلا قائمة11"/>
    <w:next w:val="a2"/>
    <w:semiHidden/>
    <w:rsid w:val="0030408C"/>
  </w:style>
  <w:style w:type="paragraph" w:styleId="22">
    <w:name w:val="Body Text 2"/>
    <w:basedOn w:val="a"/>
    <w:link w:val="2Char0"/>
    <w:rsid w:val="0030408C"/>
    <w:pPr>
      <w:bidi w:val="0"/>
      <w:spacing w:after="0" w:line="240" w:lineRule="auto"/>
    </w:pPr>
    <w:rPr>
      <w:rFonts w:ascii="Times New Roman" w:eastAsia="Times New Roman" w:hAnsi="Times New Roman" w:cs="Arabic Transparent"/>
      <w:sz w:val="26"/>
      <w:szCs w:val="26"/>
      <w:lang w:val="en-US"/>
    </w:rPr>
  </w:style>
  <w:style w:type="character" w:customStyle="1" w:styleId="2Char0">
    <w:name w:val="نص أساسي 2 Char"/>
    <w:basedOn w:val="a0"/>
    <w:link w:val="22"/>
    <w:rsid w:val="0030408C"/>
    <w:rPr>
      <w:rFonts w:ascii="Times New Roman" w:eastAsia="Times New Roman" w:hAnsi="Times New Roman" w:cs="Arabic Transparent"/>
      <w:sz w:val="26"/>
      <w:szCs w:val="26"/>
    </w:rPr>
  </w:style>
  <w:style w:type="paragraph" w:styleId="31">
    <w:name w:val="Body Text 3"/>
    <w:basedOn w:val="a"/>
    <w:link w:val="3Char0"/>
    <w:rsid w:val="0030408C"/>
    <w:pPr>
      <w:bidi w:val="0"/>
      <w:spacing w:after="0" w:line="240" w:lineRule="auto"/>
      <w:jc w:val="lowKashida"/>
    </w:pPr>
    <w:rPr>
      <w:rFonts w:ascii="Times New Roman" w:eastAsia="Times New Roman" w:hAnsi="Times New Roman" w:cs="Arabic Transparent"/>
      <w:sz w:val="30"/>
      <w:szCs w:val="30"/>
      <w:lang w:val="en-US"/>
    </w:rPr>
  </w:style>
  <w:style w:type="character" w:customStyle="1" w:styleId="3Char0">
    <w:name w:val="نص أساسي 3 Char"/>
    <w:basedOn w:val="a0"/>
    <w:link w:val="31"/>
    <w:rsid w:val="0030408C"/>
    <w:rPr>
      <w:rFonts w:ascii="Times New Roman" w:eastAsia="Times New Roman" w:hAnsi="Times New Roman" w:cs="Arabic Transparent"/>
      <w:sz w:val="30"/>
      <w:szCs w:val="30"/>
    </w:rPr>
  </w:style>
  <w:style w:type="character" w:styleId="ab">
    <w:name w:val="annotation reference"/>
    <w:basedOn w:val="a0"/>
    <w:semiHidden/>
    <w:rsid w:val="0030408C"/>
    <w:rPr>
      <w:sz w:val="16"/>
      <w:szCs w:val="20"/>
    </w:rPr>
  </w:style>
  <w:style w:type="paragraph" w:styleId="ac">
    <w:name w:val="annotation text"/>
    <w:basedOn w:val="a"/>
    <w:link w:val="Char4"/>
    <w:semiHidden/>
    <w:rsid w:val="0030408C"/>
    <w:pPr>
      <w:spacing w:after="0" w:line="240" w:lineRule="auto"/>
    </w:pPr>
    <w:rPr>
      <w:rFonts w:ascii="Times New Roman" w:eastAsia="Times New Roman" w:hAnsi="Times New Roman" w:cs="Arabic Transparent"/>
      <w:sz w:val="20"/>
      <w:szCs w:val="24"/>
      <w:lang w:val="en-US"/>
    </w:rPr>
  </w:style>
  <w:style w:type="character" w:customStyle="1" w:styleId="Char4">
    <w:name w:val="نص تعليق Char"/>
    <w:basedOn w:val="a0"/>
    <w:link w:val="ac"/>
    <w:semiHidden/>
    <w:rsid w:val="0030408C"/>
    <w:rPr>
      <w:rFonts w:ascii="Times New Roman" w:eastAsia="Times New Roman" w:hAnsi="Times New Roman" w:cs="Arabic Transparent"/>
      <w:sz w:val="20"/>
      <w:szCs w:val="24"/>
    </w:rPr>
  </w:style>
  <w:style w:type="paragraph" w:styleId="ad">
    <w:name w:val="caption"/>
    <w:basedOn w:val="a"/>
    <w:next w:val="a"/>
    <w:qFormat/>
    <w:rsid w:val="0030408C"/>
    <w:pPr>
      <w:spacing w:after="0" w:line="240" w:lineRule="auto"/>
      <w:jc w:val="center"/>
    </w:pPr>
    <w:rPr>
      <w:rFonts w:ascii="Impact" w:eastAsia="Times New Roman" w:hAnsi="Times New Roman" w:cs="MCS Erwah S_U normal."/>
      <w:sz w:val="34"/>
      <w:szCs w:val="34"/>
      <w:u w:val="single"/>
      <w:lang w:val="en-US"/>
    </w:rPr>
  </w:style>
  <w:style w:type="table" w:customStyle="1" w:styleId="70">
    <w:name w:val="شبكة جدول7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c"/>
    <w:next w:val="ac"/>
    <w:link w:val="Char5"/>
    <w:semiHidden/>
    <w:rsid w:val="0030408C"/>
    <w:rPr>
      <w:rFonts w:cs="Times New Roman"/>
      <w:b/>
      <w:bCs/>
      <w:szCs w:val="20"/>
      <w:lang w:bidi="ar-EG"/>
    </w:rPr>
  </w:style>
  <w:style w:type="character" w:customStyle="1" w:styleId="Char5">
    <w:name w:val="موضوع تعليق Char"/>
    <w:basedOn w:val="Char4"/>
    <w:link w:val="ae"/>
    <w:semiHidden/>
    <w:rsid w:val="0030408C"/>
    <w:rPr>
      <w:rFonts w:ascii="Times New Roman" w:eastAsia="Times New Roman" w:hAnsi="Times New Roman" w:cs="Times New Roman"/>
      <w:b/>
      <w:bCs/>
      <w:sz w:val="20"/>
      <w:szCs w:val="20"/>
      <w:lang w:bidi="ar-EG"/>
    </w:rPr>
  </w:style>
  <w:style w:type="paragraph" w:styleId="af">
    <w:name w:val="Title"/>
    <w:basedOn w:val="a"/>
    <w:link w:val="Char6"/>
    <w:qFormat/>
    <w:rsid w:val="0030408C"/>
    <w:pPr>
      <w:bidi w:val="0"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val="en-US"/>
    </w:rPr>
  </w:style>
  <w:style w:type="character" w:customStyle="1" w:styleId="Char6">
    <w:name w:val="العنوان Char"/>
    <w:basedOn w:val="a0"/>
    <w:link w:val="af"/>
    <w:rsid w:val="0030408C"/>
    <w:rPr>
      <w:rFonts w:ascii="Times New Roman" w:eastAsia="Times New Roman" w:hAnsi="Times New Roman" w:cs="Arabic Transparent"/>
      <w:b/>
      <w:bCs/>
      <w:sz w:val="32"/>
      <w:szCs w:val="32"/>
    </w:rPr>
  </w:style>
  <w:style w:type="paragraph" w:styleId="af0">
    <w:name w:val="Plain Text"/>
    <w:basedOn w:val="a"/>
    <w:link w:val="Char7"/>
    <w:rsid w:val="0030408C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val="en-US"/>
    </w:rPr>
  </w:style>
  <w:style w:type="character" w:customStyle="1" w:styleId="Char7">
    <w:name w:val="نص عادي Char"/>
    <w:basedOn w:val="a0"/>
    <w:link w:val="af0"/>
    <w:rsid w:val="0030408C"/>
    <w:rPr>
      <w:rFonts w:ascii="Courier New" w:eastAsia="Times New Roman" w:hAnsi="Times New Roman" w:cs="Traditional Arabic"/>
      <w:sz w:val="20"/>
      <w:szCs w:val="20"/>
    </w:rPr>
  </w:style>
  <w:style w:type="paragraph" w:styleId="af1">
    <w:name w:val="Block Text"/>
    <w:basedOn w:val="a"/>
    <w:rsid w:val="0030408C"/>
    <w:pPr>
      <w:spacing w:after="0" w:line="240" w:lineRule="auto"/>
      <w:ind w:left="7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3">
    <w:name w:val="Body Text Indent 2"/>
    <w:basedOn w:val="a"/>
    <w:link w:val="2Char1"/>
    <w:rsid w:val="0030408C"/>
    <w:pPr>
      <w:spacing w:after="120" w:line="480" w:lineRule="auto"/>
      <w:ind w:left="283"/>
    </w:pPr>
    <w:rPr>
      <w:rFonts w:ascii="Times New Roman" w:eastAsia="Times New Roman" w:hAnsi="Times New Roman" w:cs="Arabic Transparent"/>
      <w:sz w:val="28"/>
      <w:szCs w:val="28"/>
      <w:lang w:val="en-US"/>
    </w:rPr>
  </w:style>
  <w:style w:type="character" w:customStyle="1" w:styleId="2Char1">
    <w:name w:val="نص أساسي بمسافة بادئة 2 Char"/>
    <w:basedOn w:val="a0"/>
    <w:link w:val="23"/>
    <w:rsid w:val="0030408C"/>
    <w:rPr>
      <w:rFonts w:ascii="Times New Roman" w:eastAsia="Times New Roman" w:hAnsi="Times New Roman" w:cs="Arabic Transparent"/>
      <w:sz w:val="28"/>
      <w:szCs w:val="28"/>
    </w:rPr>
  </w:style>
  <w:style w:type="paragraph" w:styleId="32">
    <w:name w:val="Body Text Indent 3"/>
    <w:basedOn w:val="a"/>
    <w:link w:val="3Char1"/>
    <w:rsid w:val="0030408C"/>
    <w:pPr>
      <w:bidi w:val="0"/>
      <w:spacing w:after="0" w:line="240" w:lineRule="auto"/>
      <w:ind w:left="-74"/>
    </w:pPr>
    <w:rPr>
      <w:rFonts w:ascii="Times New Roman" w:eastAsia="Times New Roman" w:hAnsi="Times New Roman" w:cs="Times New Roman"/>
      <w:sz w:val="28"/>
      <w:szCs w:val="36"/>
      <w:lang w:val="en-US"/>
    </w:rPr>
  </w:style>
  <w:style w:type="character" w:customStyle="1" w:styleId="3Char1">
    <w:name w:val="نص أساسي بمسافة بادئة 3 Char"/>
    <w:basedOn w:val="a0"/>
    <w:link w:val="32"/>
    <w:rsid w:val="0030408C"/>
    <w:rPr>
      <w:rFonts w:ascii="Times New Roman" w:eastAsia="Times New Roman" w:hAnsi="Times New Roman" w:cs="Times New Roman"/>
      <w:sz w:val="28"/>
      <w:szCs w:val="36"/>
    </w:rPr>
  </w:style>
  <w:style w:type="character" w:customStyle="1" w:styleId="Char8">
    <w:name w:val="تذييل صفحة Char"/>
    <w:basedOn w:val="a0"/>
    <w:rsid w:val="0030408C"/>
    <w:rPr>
      <w:rFonts w:cs="Arabic Transparent"/>
      <w:sz w:val="28"/>
      <w:szCs w:val="33"/>
    </w:rPr>
  </w:style>
  <w:style w:type="character" w:styleId="af2">
    <w:name w:val="page number"/>
    <w:basedOn w:val="a0"/>
    <w:unhideWhenUsed/>
    <w:rsid w:val="0030408C"/>
  </w:style>
  <w:style w:type="numbering" w:customStyle="1" w:styleId="210">
    <w:name w:val="بلا قائمة21"/>
    <w:next w:val="a2"/>
    <w:semiHidden/>
    <w:rsid w:val="0030408C"/>
  </w:style>
  <w:style w:type="table" w:customStyle="1" w:styleId="140">
    <w:name w:val="شبكة جدول14"/>
    <w:basedOn w:val="a1"/>
    <w:next w:val="a4"/>
    <w:rsid w:val="0030408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شبكة جدول21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شبكة جدول8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بلا قائمة3"/>
    <w:next w:val="a2"/>
    <w:uiPriority w:val="99"/>
    <w:semiHidden/>
    <w:unhideWhenUsed/>
    <w:rsid w:val="0030408C"/>
  </w:style>
  <w:style w:type="table" w:customStyle="1" w:styleId="90">
    <w:name w:val="شبكة جدول9"/>
    <w:basedOn w:val="a1"/>
    <w:next w:val="a4"/>
    <w:uiPriority w:val="59"/>
    <w:rsid w:val="0030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5"/>
    <w:rsid w:val="00304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نص أساسي1"/>
    <w:basedOn w:val="a"/>
    <w:link w:val="Bodytext"/>
    <w:rsid w:val="0030408C"/>
    <w:pPr>
      <w:shd w:val="clear" w:color="auto" w:fill="FFFFFF"/>
      <w:bidi w:val="0"/>
      <w:spacing w:after="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6">
    <w:name w:val="Body text (6)_"/>
    <w:basedOn w:val="a0"/>
    <w:link w:val="Bodytext60"/>
    <w:rsid w:val="0030408C"/>
    <w:rPr>
      <w:rFonts w:ascii="Angsana New" w:eastAsia="Angsana New" w:hAnsi="Angsana New" w:cs="Angsana New"/>
      <w:sz w:val="45"/>
      <w:szCs w:val="45"/>
      <w:shd w:val="clear" w:color="auto" w:fill="FFFFFF"/>
    </w:rPr>
  </w:style>
  <w:style w:type="paragraph" w:customStyle="1" w:styleId="Bodytext60">
    <w:name w:val="Body text (6)"/>
    <w:basedOn w:val="a"/>
    <w:link w:val="Bodytext6"/>
    <w:rsid w:val="0030408C"/>
    <w:pPr>
      <w:shd w:val="clear" w:color="auto" w:fill="FFFFFF"/>
      <w:bidi w:val="0"/>
      <w:spacing w:after="0" w:line="355" w:lineRule="exact"/>
    </w:pPr>
    <w:rPr>
      <w:rFonts w:ascii="Angsana New" w:eastAsia="Angsana New" w:hAnsi="Angsana New" w:cs="Angsana New"/>
      <w:sz w:val="45"/>
      <w:szCs w:val="45"/>
      <w:lang w:val="en-US"/>
    </w:rPr>
  </w:style>
  <w:style w:type="character" w:styleId="af3">
    <w:name w:val="FollowedHyperlink"/>
    <w:basedOn w:val="a0"/>
    <w:uiPriority w:val="99"/>
    <w:semiHidden/>
    <w:unhideWhenUsed/>
    <w:rsid w:val="0030408C"/>
    <w:rPr>
      <w:color w:val="800080" w:themeColor="followedHyperlink"/>
      <w:u w:val="single"/>
    </w:rPr>
  </w:style>
  <w:style w:type="table" w:customStyle="1" w:styleId="100">
    <w:name w:val="شبكة جدول10"/>
    <w:basedOn w:val="a1"/>
    <w:next w:val="a4"/>
    <w:uiPriority w:val="99"/>
    <w:rsid w:val="006014D8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شبكة جدول15"/>
    <w:basedOn w:val="a1"/>
    <w:next w:val="a4"/>
    <w:uiPriority w:val="99"/>
    <w:rsid w:val="008D3634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Default"/>
    <w:next w:val="Default"/>
    <w:uiPriority w:val="99"/>
    <w:rsid w:val="005D1B52"/>
    <w:pPr>
      <w:spacing w:line="261" w:lineRule="atLeast"/>
    </w:pPr>
    <w:rPr>
      <w:rFonts w:ascii="Helvetica 45 Light" w:hAnsi="Helvetica 45 Light"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5D1B52"/>
    <w:pPr>
      <w:spacing w:line="241" w:lineRule="atLeast"/>
    </w:pPr>
    <w:rPr>
      <w:rFonts w:ascii="Helvetica 45 Light" w:hAnsi="Helvetica 45 Light" w:cstheme="minorBidi"/>
      <w:color w:val="auto"/>
    </w:rPr>
  </w:style>
  <w:style w:type="paragraph" w:customStyle="1" w:styleId="Bodytext31">
    <w:name w:val="Body text (3)1"/>
    <w:basedOn w:val="a"/>
    <w:uiPriority w:val="99"/>
    <w:rsid w:val="00885B90"/>
    <w:pPr>
      <w:shd w:val="clear" w:color="auto" w:fill="FFFFFF"/>
      <w:bidi w:val="0"/>
      <w:spacing w:after="0" w:line="326" w:lineRule="exact"/>
    </w:pPr>
    <w:rPr>
      <w:rFonts w:ascii="Segoe UI" w:eastAsia="Arial Unicode MS" w:hAnsi="Segoe UI" w:cs="Segoe UI"/>
      <w:i/>
      <w:iCs/>
      <w:sz w:val="25"/>
      <w:szCs w:val="25"/>
    </w:rPr>
  </w:style>
  <w:style w:type="character" w:customStyle="1" w:styleId="Bodytext314pt">
    <w:name w:val="Body text (3) + 14 pt"/>
    <w:aliases w:val="Not Italic,Spacing 0 pt"/>
    <w:basedOn w:val="Bodytext3"/>
    <w:uiPriority w:val="99"/>
    <w:rsid w:val="00451C7F"/>
    <w:rPr>
      <w:rFonts w:ascii="Calibri" w:hAnsi="Calibri" w:cs="Calibri"/>
      <w:b w:val="0"/>
      <w:bCs w:val="0"/>
      <w:spacing w:val="-10"/>
      <w:sz w:val="28"/>
      <w:szCs w:val="28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451C7F"/>
    <w:rPr>
      <w:rFonts w:ascii="Calibri" w:hAnsi="Calibri" w:cs="Calibri"/>
      <w:b w:val="0"/>
      <w:bCs w:val="0"/>
      <w:i/>
      <w:iCs/>
      <w:spacing w:val="0"/>
      <w:sz w:val="27"/>
      <w:szCs w:val="27"/>
      <w:shd w:val="clear" w:color="auto" w:fill="FFFFFF"/>
    </w:rPr>
  </w:style>
  <w:style w:type="character" w:customStyle="1" w:styleId="Bodytext135pt1">
    <w:name w:val="Body text + 13.5 pt1"/>
    <w:aliases w:val="Italic1,Spacing 0 pt1"/>
    <w:basedOn w:val="a0"/>
    <w:uiPriority w:val="99"/>
    <w:rsid w:val="00451C7F"/>
    <w:rPr>
      <w:rFonts w:ascii="Calibri" w:hAnsi="Calibri" w:cs="Calibri"/>
      <w:i/>
      <w:iCs/>
      <w:spacing w:val="0"/>
      <w:sz w:val="27"/>
      <w:szCs w:val="27"/>
    </w:rPr>
  </w:style>
  <w:style w:type="character" w:customStyle="1" w:styleId="Bodytext23">
    <w:name w:val="Body text (2)3"/>
    <w:basedOn w:val="Bodytext2"/>
    <w:uiPriority w:val="99"/>
    <w:rsid w:val="0077445D"/>
    <w:rPr>
      <w:rFonts w:ascii="Calibri" w:hAnsi="Calibri" w:cs="Calibri"/>
      <w:b w:val="0"/>
      <w:bCs w:val="0"/>
      <w:i/>
      <w:iCs/>
      <w:spacing w:val="0"/>
      <w:sz w:val="28"/>
      <w:szCs w:val="28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77445D"/>
    <w:rPr>
      <w:rFonts w:ascii="Calibri" w:hAnsi="Calibri" w:cs="Calibri"/>
      <w:b w:val="0"/>
      <w:bCs w:val="0"/>
      <w:i/>
      <w:iCs/>
      <w:spacing w:val="0"/>
      <w:sz w:val="28"/>
      <w:szCs w:val="28"/>
      <w:shd w:val="clear" w:color="auto" w:fill="FFFFFF"/>
    </w:rPr>
  </w:style>
  <w:style w:type="paragraph" w:customStyle="1" w:styleId="Heading11">
    <w:name w:val="Heading #11"/>
    <w:basedOn w:val="a"/>
    <w:uiPriority w:val="99"/>
    <w:rsid w:val="0077445D"/>
    <w:pPr>
      <w:shd w:val="clear" w:color="auto" w:fill="FFFFFF"/>
      <w:bidi w:val="0"/>
      <w:spacing w:after="0" w:line="374" w:lineRule="exact"/>
      <w:outlineLvl w:val="0"/>
    </w:pPr>
    <w:rPr>
      <w:rFonts w:ascii="Calibri" w:eastAsia="Arial Unicode MS" w:hAnsi="Calibri" w:cs="Calibri"/>
      <w:b/>
      <w:bCs/>
      <w:sz w:val="28"/>
      <w:szCs w:val="28"/>
    </w:rPr>
  </w:style>
  <w:style w:type="character" w:customStyle="1" w:styleId="24">
    <w:name w:val="نص أساسي2"/>
    <w:basedOn w:val="Bodytext"/>
    <w:rsid w:val="009B638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71">
    <w:name w:val="نص أساسي7"/>
    <w:basedOn w:val="a"/>
    <w:rsid w:val="009B638D"/>
    <w:pPr>
      <w:shd w:val="clear" w:color="auto" w:fill="FFFFFF"/>
      <w:bidi w:val="0"/>
      <w:spacing w:before="240" w:after="0" w:line="437" w:lineRule="exact"/>
      <w:ind w:hanging="460"/>
    </w:pPr>
    <w:rPr>
      <w:rFonts w:ascii="Calibri" w:eastAsia="Calibri" w:hAnsi="Calibri" w:cs="Calibri"/>
      <w:color w:val="000000"/>
      <w:sz w:val="28"/>
      <w:szCs w:val="28"/>
      <w:lang w:val="fr"/>
    </w:rPr>
  </w:style>
  <w:style w:type="paragraph" w:customStyle="1" w:styleId="Bodytext41">
    <w:name w:val="Body text (4)1"/>
    <w:basedOn w:val="a"/>
    <w:uiPriority w:val="99"/>
    <w:rsid w:val="009B638D"/>
    <w:pPr>
      <w:shd w:val="clear" w:color="auto" w:fill="FFFFFF"/>
      <w:bidi w:val="0"/>
      <w:spacing w:after="0" w:line="341" w:lineRule="exact"/>
      <w:jc w:val="both"/>
    </w:pPr>
    <w:rPr>
      <w:rFonts w:ascii="Calibri" w:eastAsia="Arial Unicode MS" w:hAnsi="Calibri" w:cs="Calibri"/>
      <w:b/>
      <w:bCs/>
      <w:sz w:val="28"/>
      <w:szCs w:val="28"/>
    </w:rPr>
  </w:style>
  <w:style w:type="character" w:customStyle="1" w:styleId="BodytextBold1">
    <w:name w:val="Body text + Bold1"/>
    <w:aliases w:val="Not Italic1"/>
    <w:basedOn w:val="a0"/>
    <w:uiPriority w:val="99"/>
    <w:rsid w:val="00EB63D4"/>
    <w:rPr>
      <w:rFonts w:ascii="Calibri" w:hAnsi="Calibri" w:cs="Calibri"/>
      <w:b/>
      <w:bCs/>
      <w:spacing w:val="0"/>
      <w:sz w:val="28"/>
      <w:szCs w:val="28"/>
    </w:rPr>
  </w:style>
  <w:style w:type="character" w:customStyle="1" w:styleId="BodytextNotItalic">
    <w:name w:val="Body text + Not Italic"/>
    <w:basedOn w:val="a0"/>
    <w:uiPriority w:val="99"/>
    <w:rsid w:val="00132A06"/>
    <w:rPr>
      <w:rFonts w:ascii="Calibri" w:hAnsi="Calibri" w:cs="Calibri"/>
      <w:spacing w:val="0"/>
      <w:sz w:val="28"/>
      <w:szCs w:val="28"/>
    </w:rPr>
  </w:style>
  <w:style w:type="paragraph" w:customStyle="1" w:styleId="Heading21">
    <w:name w:val="Heading #21"/>
    <w:basedOn w:val="a"/>
    <w:uiPriority w:val="99"/>
    <w:rsid w:val="00EF5959"/>
    <w:pPr>
      <w:shd w:val="clear" w:color="auto" w:fill="FFFFFF"/>
      <w:bidi w:val="0"/>
      <w:spacing w:after="0" w:line="360" w:lineRule="exact"/>
      <w:ind w:hanging="320"/>
      <w:outlineLvl w:val="1"/>
    </w:pPr>
    <w:rPr>
      <w:rFonts w:ascii="Calibri" w:eastAsia="Arial Unicode MS" w:hAnsi="Calibri" w:cs="Calibri"/>
      <w:b/>
      <w:bCs/>
      <w:sz w:val="26"/>
      <w:szCs w:val="26"/>
    </w:rPr>
  </w:style>
  <w:style w:type="character" w:customStyle="1" w:styleId="Bodytext32">
    <w:name w:val="Body text (3)2"/>
    <w:basedOn w:val="Bodytext3"/>
    <w:uiPriority w:val="99"/>
    <w:rsid w:val="00ED4463"/>
    <w:rPr>
      <w:rFonts w:ascii="Segoe UI" w:hAnsi="Segoe UI" w:cs="Segoe UI"/>
      <w:b w:val="0"/>
      <w:bCs w:val="0"/>
      <w:i/>
      <w:iCs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DEE5-EF50-4023-90DB-6E5B6337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302</cp:revision>
  <dcterms:created xsi:type="dcterms:W3CDTF">2015-07-27T06:38:00Z</dcterms:created>
  <dcterms:modified xsi:type="dcterms:W3CDTF">2017-02-25T14:35:00Z</dcterms:modified>
</cp:coreProperties>
</file>